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8086e" w14:textId="ee808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2014-2015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22 сентября 2014 года № А-8/449. Зарегистрировано Департаментом юстиции Акмолинской области 22 октября 2014 года № 4417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Закона Республики Казахстан от 27 июля 2007 года «Об образовании»,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государственный образовательный заказ на 2014-2015 учебный год за счет республиканского бюджета на подготовку специалистов с техническим и профессиональным, послесредним образованием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государственный образовательный заказ на 2014-2015 учебный год за счет местного бюджета на подготовку специалистов с техническим и профессиональным, послесредним образованием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распространяется на правоотношения, возникшие с 1 сентября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Нуркенова Н.Ж.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С.Кулагин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сентября 2014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А-8/449  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Государственный образовательный заказ на 2014-2015 учебный год за счет республиканского бюджета на подготовку специалистов с техническим и профессиональным, послесредним образованием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2542"/>
        <w:gridCol w:w="1264"/>
        <w:gridCol w:w="2045"/>
        <w:gridCol w:w="1385"/>
        <w:gridCol w:w="1334"/>
        <w:gridCol w:w="874"/>
        <w:gridCol w:w="746"/>
        <w:gridCol w:w="746"/>
        <w:gridCol w:w="1008"/>
        <w:gridCol w:w="742"/>
      </w:tblGrid>
      <w:tr>
        <w:trPr>
          <w:trHeight w:val="510" w:hRule="atLeast"/>
        </w:trPr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2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1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квалификации</w:t>
            </w:r>
          </w:p>
        </w:tc>
        <w:tc>
          <w:tcPr>
            <w:tcW w:w="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базе 9 класса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базе 11 класса</w:t>
            </w:r>
          </w:p>
        </w:tc>
      </w:tr>
      <w:tr>
        <w:trPr>
          <w:trHeight w:val="21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государственным языком обучения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русским языком обучения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государственным языком обучения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русским языком обучения</w:t>
            </w:r>
          </w:p>
        </w:tc>
      </w:tr>
      <w:tr>
        <w:trPr>
          <w:trHeight w:val="1755" w:hRule="atLeast"/>
        </w:trPr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«Колледж Агробизнеса, село Чаглинка Зерендинского района» при управлении образования Акмолинской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1216000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Элеваторное, мукомольное, крупяное и комбикормовое производство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121606 3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1502000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150204 3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 по защите растений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1511000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151103 3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«Колледж экологии и лесного хозяйства, город Щучинск» при управлении образования Акмолинской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1508000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хозяйство, садово-парковое и ландшафтное строительство (по видам)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1508063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КГУ – коммунальное государственное учреждение;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ГККП – государственное коммунальное казенное предприятие.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сентября 2014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А-8/449    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Государственный образовательный заказ на 2014-2015 учебный год за счет местного бюджета на подготовку специалистов с техническим и профессиональным, послесредним образованием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1787"/>
        <w:gridCol w:w="1260"/>
        <w:gridCol w:w="1828"/>
        <w:gridCol w:w="1352"/>
        <w:gridCol w:w="2088"/>
        <w:gridCol w:w="872"/>
        <w:gridCol w:w="817"/>
        <w:gridCol w:w="872"/>
        <w:gridCol w:w="923"/>
        <w:gridCol w:w="1264"/>
      </w:tblGrid>
      <w:tr>
        <w:trPr>
          <w:trHeight w:val="57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учебного заведения</w:t>
            </w:r>
          </w:p>
        </w:tc>
        <w:tc>
          <w:tcPr>
            <w:tcW w:w="1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1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1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2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квалификации</w:t>
            </w:r>
          </w:p>
        </w:tc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базе 9 класса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базе 11 класса</w:t>
            </w:r>
          </w:p>
        </w:tc>
      </w:tr>
      <w:tr>
        <w:trPr>
          <w:trHeight w:val="21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государственным язык ом обучения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русским языком обучения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государственным языком обучения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русским языком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</w:t>
            </w:r>
          </w:p>
        </w:tc>
      </w:tr>
      <w:tr>
        <w:trPr>
          <w:trHeight w:val="66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«Агротехнический колледж № 2 село Каменка, Сандыктауский район» управления образования Акмолинской области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0508042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Официант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1504082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Тракторист-машинист сельскохозяйственного производства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автомобиля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«Агротехнический колледж № 3, село Красный Яр, город Кокшетау» управления образования Акмолинской области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Портной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1401052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и ремонт в сельском хозяйстве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Тракторист-машинист сельскохозяйственного производства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по эксплуатации и ремонту машин и механизмов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1504102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Плодовоовощевод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Тракторист-машинист сельскохозяйственного производства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Наладчик сельскохозяйственных машин и тракторов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автомобиля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Слесарь-ремонтник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45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«Агротехнический колледж № 4, поселок Аршалы, Аршалынский район» управления образования Акмолинской области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0508052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Бармен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Токарное дело и металлообработка (по видам)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1109012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Токарь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 (всех наименований)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Каменщик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1403012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Слесарь-сантехник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1504102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Тракторист-машинист сельскохозяйственного производства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автомобиля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Слесарь-ремонтник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«Агротехнический колледж № 5, ауыл Бозайгыр, Шортандинский район» управления образования Акмолинской области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0508032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Калькулятор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1504102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Тракторист-машинист сельскохозяйственного производства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автомобиля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Слесарь-ремонтник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«Агротехнический колледж № 6 село Астраханка, Астраханский район» управления образования Акмолинской области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Делопроизводство и архивоведение (по отраслям и областям применения)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0510012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Секретарь-референт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1504102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Плодовоовощевод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Продавец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Тракторист-машинист сельскохозяйственного производства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автомобиля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Слесарь-ремонтник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«Агротехнический колледж № 7, город Есиль, Есильский район» управления образования Акмолинской области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0508032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Калькулятор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1114022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 (всех наименований)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Газорезчик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Портной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1504102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Продавец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Плодоовощевод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Тракторист-машинист сельскохозяйственного производства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автомобиля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ремонтник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4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«Агротехнический колледж № 8, город Ерейментау, Ерейментауский район» управления образования Акмолинской области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автомобилей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Портной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1401022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Плотник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Тракторист-машинист сельскохозяйственного производства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«Агротехнический колледж № 9, село Новоишимка, Целиноградский район» управления образования Акмолинской области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0508032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Калькулятор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 (по отраслям)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0518012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1504102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Тракторист-машинист сельскохозяйственного производства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автомобиля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Слесарь-ремонтник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«Агротехнический колледж № 10, город Акколь, Аккольский район» управления образования Акмолинской области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0508052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Бармен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 (всех наименований)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Газорезчик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 (по видам)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1304033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1504102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Тракторист-машинист сельскохозяйственного производства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автомобиля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Слесарь-ремонтник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«Агротехнический колледж № 11, город Атбасар, Атбасарский район» управления образования Акмолинской области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0508032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Калькулятор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Тракторист-машинист сельскохозяйственного производства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«Индустриально-технический колледж № 1, город Атбасар, Атбасарский район» управления образования Акмолинской области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Парикмахерское искусство и декоративная косметика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0506012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Парикмахер-модельер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Делопроизводство и архивоведение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0510012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Секретарь-референт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(по отраслям)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0902033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Техник-электрик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Токарное дело и металлообработка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1109012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Токарь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автомобилей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1211072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Модельер-закройщик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 (по видам)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«Фермерское хозяйство» (по профилю)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1504092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по обслуживанию электрооборудования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Механизация сельского хозяйства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1510043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«Индустриально-технический колледж № 2, город Степногорск» управления образования Акмолинской области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 (по профилю)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0402013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0816000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Химическая технология и производство (по видам)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0816022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Лаборант химического анализа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Токарное дело и металлообработка (по видам)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1109102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Станочник широкого профиля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Электромеханическое оборудование в промышленности (по видам)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1115042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по ремонту и обслуживанию электрооборудования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автотранспортных средств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автомобилей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и организация производства продукции предприятий питания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1226043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4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«Строительно-технический колледж № 1, город Кокшетау» управления образования Акмолинской области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0413000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Декоративно-прикладное искусство и народные промыслы (по профилю)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0413012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Изготовитель художественных изделий из дерева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0508052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Калькулятор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Бармен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Электрическое и электромеханическое оборудование (по видам)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0910032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Электромонтажник по освещению и осветительным сетям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Портной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сооружений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1401102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Столяр строительный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Облицовщик-плиточник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1403082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Слесарь-сантехник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«Строительно-технический колледж № 2, город Степногорск» управления образования Акмолинской области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сооружений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140102 2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140105 2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 дорожно-строительных машин (по видам)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1402162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экскаватора одноковшового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крана автомобильного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внутренних санитарно-технических устройств, вентиляции и инженерных систем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1403082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Слесарь-сантехник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«Сервисно-технический колледж № 1, город Кокшетау» управления образования Акмолинской области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Парикмахерское искусство и декоративная косметика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0506012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Парикмахер-модельер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Делопроизводство и архивоведение по отраслям и областям применения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0510012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Секретарь-референт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Электрическое и электромеханическое оборудование (по видам)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0910022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Электромонтажник по силовым сетям и электрооборудованию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автотранспортных средств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1201092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ремонту транспорта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Портной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1403082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Слесарь-сантехник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«Колледж индустрии туризма и сервиса, город Щучинск, Бурабайский район» управления образования Акмолинской области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0416000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0416012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художественно-оформительских работ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Парикмахерское искусство и декоративная косметика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0506012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Парикмахер-модельер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обслуживания гостиничных хозяйств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0507042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Горничная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Метрдотель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0508063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 по сервису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1201092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ремонту транспорта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365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«Высшая техническая школа, город Кокшетау» при акимате Акмолинской области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 обучение (по отраслям)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0104013-2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0104013-3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0104013-5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0104013-7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производственного обучения, техник-механик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производственного обучения, техник-технолог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производственного обучения, техник-программист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производственного обучения, техник-механик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0709000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Обогащение полезных ископаемых (рудообогащение)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0709183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0814000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полимерного производства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0814123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0907000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Теплотехническое оборудование и системы теплоснабжения (по видам)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0907043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Техник-теплотехник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Механообработка, контрольно-измерительные приборы и автоматика в машиностроении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1013073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машиностроения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Младший инженер-механик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1201113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 Младший инженер-механик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 (по видам)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Техник-программист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системы (по областям применения)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1305023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Техник-программист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Техник-строитель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Младший инженер-строитель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автомобильных дорог и аэродромов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Младший инженер-строитель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строительных изделий и конструкций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1412093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Мебельное производство (по видам)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1414063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«Высшая техническая школа, город Щучинск» при акимате Акмолинской области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 обучение (по отраслям)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0104023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производственного обучения, техник-технолог (всех наименований)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0516000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 (по отраслям)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0516053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 по финансовой работе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и ремонт горного электромеханического оборудования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0707193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эксплуатация, обслуживание и ремонт электрического и электромеханического оборудования (по видам)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0911013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машин и оборудования промышленности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1112043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и организация производства продукции предприятий питания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1226043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Радиоэлектроника и связь (по видам)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1306093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по связи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«Педагогический колледж имени Ж.Мусина (с казахским языком обучения), город Кокшетау» при управлении образования Акмолинской области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0101013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 дошкольных организаций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0103023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физической культуры и спорта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образование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0105013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начального образования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0108000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Музыкальное образование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0108013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музыки в организациях дошкольного и основного среднего образования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Основное среднее образование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0111093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казахского языка и литературы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иностранного языка основной школы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информатики основной школы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«Педагогический колледж, город Щучинск» при управлении образования Акмолинской области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0101013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 дошкольных организаций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0103023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физической культуры и спорта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 обучение (по отраслям)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0104023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производственного обучения, техник-технолог (всех наименований)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образование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0105013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начального образования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0108000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Музыкальное образование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0108013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музыки в организациях дошкольного и основного среднего образования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Основное среднее образование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0111083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иностранного языка основной школы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0511000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 (по отраслям)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0511043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«Колледж экологии и лесного хозяйства, город Щучинск» при управлении образования Акмолинской области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Техник-строитель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хозяйство, садово-парковое и ландшафтное строительство (по видам)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1508043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по ландшафтному дизайну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леса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 и природоохранная деятельность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1509023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особо охраняемых природных территорий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Механизация сельского хозяйства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1510043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«Колледж Агробизнеса, село Чаглинка Зерендинского района» при управлении образования Акмолинской области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0508052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Бармен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0516000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 (по отраслям)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0516053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 по финансовой работе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0902043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Техник-электрик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системы (по областям применения)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1305023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Техник-программист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1502043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 по защите растений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Механизация сельского хозяйства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1510043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555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«Сельскохозяйственный колледж, село Катарколь Бурабайского района» при управлении образования Акмолинской области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1513063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техник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4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«Горнотехнический колледж, город Степногорск» при управлении образования Акмолинской области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и ремонт горного электромеханического оборудования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0707193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0711000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Маркшейдерское дело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0711033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Техник-маркшейдер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0906000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Теплоэнергетические установки тепловых электрических станций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0906023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Техник-энергетик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Техник-программист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«Колледж культуры имени Акана серэ, город Кокшетау» при управлении образования Акмолинской области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Библиотечное дело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0401013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Библиотекарь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 (по профилю)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0402013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Социально-культурная деятельность и народное художественное творчество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0403013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Педагог-организатор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«Музыкальный колледж имени Биржан сала, город Кокшетау» при управлении образования Акмолинской области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Инструментальное исполнительство и музыкальное искусство эстрады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0404043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детской музыкальной школы, концертмейстер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детской музыкальной школы, артист (руководитель) оркестра, ансамбля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детской музыкальной школы, артист (руководитель) оркестра народных инструментов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детской музыкальной школы, артист (руководитель) оркестра эстрадных инструментов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Хоровое дирижирование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0405013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Преподаватель, хормейстер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Теория музыки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0406013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детской музыкальной школы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Пение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0407013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Артист академического пения, солист ансамбля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0407023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детской музыкальной школы, артист народного пения с домброй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0407033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детской музыкальной школы, артист эстрадного пения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«Кокшетауский медицинский колледж» при управлении здравоохранения Акмолинской области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Лечебное дело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0301023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 (-ка)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0302033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 общей практики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48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 при Академии «Кокше»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Пожарная безопасность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1516013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пожарный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в чрезвычайных ситуациях (по профилю)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1517033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 «Арна»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0902043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Техник-электрик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КГУ – коммунальное государственное учреждение;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ГККП – государственное коммунальное казенное предприятие.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