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1191" w14:textId="e171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городу Кокшетау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20 января 2014 года № А-1/53. Зарегистрировано Департаментом юстиции Акмолинской области 6 февраля 2014 года № 3999. Утратило силу постановлением акимата города Кокшетау Акмолинской области от 10 ноября 2015 года № А-11/1923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А-11/1923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городу Кокшетау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Ж.Жумагулов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Кокшетау                   Булегенов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Нуржанов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Умурзаков Б.А.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 от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января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А-1/53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881"/>
        <w:gridCol w:w="2033"/>
        <w:gridCol w:w="2205"/>
      </w:tblGrid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«Көкше жәрдем»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«Городская информационно-библиотечная система» отдела культуры и развития языков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Кокшетау» Акмолинской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Кокшетау Департамента юстиции Акмолинской области Министерства юстиции Республики Казахстан»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Кокшетау»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«Кокше» при аппарате акима Красноярского сельского округа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Дом культуры «Достар» при отделе культуры и развития языков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«Кокшетау-Жылу» при акимате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Кокшетау»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жилищной инспекции города Кокшетау»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января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А-1/53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233"/>
        <w:gridCol w:w="3687"/>
        <w:gridCol w:w="2040"/>
      </w:tblGrid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«Көкше жәрдем»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озеленение города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2400000 квадратных метров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озеленение города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1318700 квадратных метров</w:t>
            </w:r>
          </w:p>
        </w:tc>
      </w:tr>
      <w:tr>
        <w:trPr>
          <w:trHeight w:val="9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«Городская информационно-библиотечная система» отдела культуры и развития языков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 квадратных метров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Реставрация книжного фонда,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 документов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Кокшетау» Акмолинской области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</w:p>
        </w:tc>
      </w:tr>
      <w:tr>
        <w:trPr>
          <w:trHeight w:val="70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 документов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 дворов</w:t>
            </w:r>
          </w:p>
        </w:tc>
      </w:tr>
      <w:tr>
        <w:trPr>
          <w:trHeight w:val="94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документов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дворов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Кокшетау Департамента юстиции Акмолинской области Министерства юстиции Республики Казахстан»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документов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документов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документов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Кокшетау»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</w:t>
            </w:r>
          </w:p>
        </w:tc>
      </w:tr>
      <w:tr>
        <w:trPr>
          <w:trHeight w:val="99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«Кокше» при аппарате акима Красноярского сельского округа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249600 квадратных метров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 документов</w:t>
            </w:r>
          </w:p>
        </w:tc>
      </w:tr>
      <w:tr>
        <w:trPr>
          <w:trHeight w:val="96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Дом культуры «Достар» при отделе культуры и развития языков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96360 квадратных метров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«Кокшетау-Жылу» при акимате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документов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 документов</w:t>
            </w:r>
          </w:p>
        </w:tc>
      </w:tr>
      <w:tr>
        <w:trPr>
          <w:trHeight w:val="9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Кокшетау»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документов</w:t>
            </w:r>
          </w:p>
        </w:tc>
      </w:tr>
      <w:tr>
        <w:trPr>
          <w:trHeight w:val="13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жилищной инспекции города Кокшетау»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5"/>
        <w:gridCol w:w="3580"/>
        <w:gridCol w:w="4135"/>
      </w:tblGrid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2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8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