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57318" w14:textId="b1573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ветеринарии города Кокшетау"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Кокшетау Акмолинской области от 14 марта 2014 года № А-3/506. Зарегистрировано Департаментом юстиции Акмолинской области 11 апреля 2014 года № 4086. Утратило силу постановлением акимата города Кокшетау Акмолинской области от 21 апреля 2016 года № А-4/878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Кокшетау Акмолинской области от 21.04.2016 </w:t>
      </w:r>
      <w:r>
        <w:rPr>
          <w:rFonts w:ascii="Times New Roman"/>
          <w:b w:val="false"/>
          <w:i w:val="false"/>
          <w:color w:val="ff0000"/>
          <w:sz w:val="28"/>
        </w:rPr>
        <w:t>№ А-4/878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410, акимат города Кокшетау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ветеринарии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 Кокшетау Омарову А.Б.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Ж.Жумагулов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А-3/506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ветеринарии города Кокшетау"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города Кокшетау" является государственным органом Республики Казахстан, осуществляющим руководство в сфере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ветеринарии города Кокшетау" имеет ведомство государственное коммунальное предприятие на праве хозяйственного ведения "Кокше–Ветсервис" при акимате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ветеринарии города Кокшетау"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ветеринарии города Кокшетау"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ветеринарии города Кокшетау"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ветеринарии города Кокшетау"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ветеринарии города Кокшетау"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ветеринарии города Кокшетау"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ветеринарии города Кокшетау"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020000 Акмолинская область, город Кокшетау, улица Абая, дом 142 А, квартира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"Отдел ветеринарии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ветеринарии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ветеринарии города Кокшетау"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ветеринарии города Кокшетау"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ветеринарии города Кокшетау".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ветеринарии города Кокшетау"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ветеринарии города Кокшетау" обеспечение продовольственной безопасности города Кокшетау на основе ветеринарного благополучия по энзоотическим и особо опасным болезням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государственного учреждения "Отдел ветеринарии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увеличение экспортных возможностей аграрного сектора в условиях развивающихся рыночных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реализация стратегических планов и отдельных программ развития города Кокшетау;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решение задач, определенных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охрана территории соответствующей административно-территориальной единицы от заноса и распространения заразных и экзотических болезней из других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представление отчетов и информации по вопросам, входящим в компетенцию государственного учреждения "Отдел ветеринарии города Кокшетау" в вышестоящие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иные права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"Отдел ветеринарии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проведения ветеринарных мероприятий по энзоотическим болезням животных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16 - в редакции постановления акимата города Кокшетау Акмолинской области от 23.02.2015 </w:t>
      </w:r>
      <w:r>
        <w:rPr>
          <w:rFonts w:ascii="Times New Roman"/>
          <w:b w:val="false"/>
          <w:i w:val="false"/>
          <w:color w:val="ff0000"/>
          <w:sz w:val="28"/>
        </w:rPr>
        <w:t>№ А-2/225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государственного учреждения "Отдел ветеринарии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порядке от государственных органов и должностных лиц, иных организаций информацию, необходимые документы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получения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издавать акты в пределах полномочий;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предъявлять иски в суд в случае нарушения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пользоваться иными правами, предоставленными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17 - в редакции постановления акимата города Кокшетау Акмолинской области от 04.02.2016 </w:t>
      </w:r>
      <w:r>
        <w:rPr>
          <w:rFonts w:ascii="Times New Roman"/>
          <w:b w:val="false"/>
          <w:i w:val="false"/>
          <w:color w:val="ff0000"/>
          <w:sz w:val="28"/>
        </w:rPr>
        <w:t>№ А-2/209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ветеринарии города Кокшетау" осуществляется первым руководителем, который несет персональную ответственность за выполнение возложенных на государственное учреждение "Отдел ветеринарии города Кокшетау"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ветеринарии города Кокшетау" назначается на должность и освобождается от должности акимом города Кокшетау.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государственного учреждения "Отдел ветеринарии города Кокшетау":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работой государственного учреждения, несет персональную ответственность за выполнение возложенных на государственное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обязанности и полномочия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акты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положение о структурных подразделениях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представляет государственное учреждение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ветеринарии города Кокшетау"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Государственное учреждение "Отдел ветеринарии города Кокшетау"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ветеринарии города Кокшетау" формируется за счет имущества, переданного ему собственником, а также имущества (включая денежные доходы), приобретенные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государственным учреждением "Отдел ветеринарии города Кокшетау",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ветеринарии города Кокшетау"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государственного учреждения "Отдел ветеринарии города Кокшетау"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