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b057" w14:textId="a57b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14 марта 2014 года № А-3/505. Зарегистрировано Департаментом юстиции Акмолинской области 11 апреля 2014 года № 4091.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Омарову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А-3/505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Кокшетау"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города Кокшетау"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города Кокшетау"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города Кокшетау"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города Кокшетау"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города Кокшетау"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города Кокшетау"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города Кокшетау"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города Кокшетау"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города Кокшетау"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020000 Акмолинская область, город Кокшетау, улица Абая, дом 142 А, квартира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сельского хозяйства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города Кокшетау"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города Кокшетау"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города Кокшетау"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аграрной политики в земледелии, растениеводстве, животноводстве, технической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формирование и реализация аграрной политики города Кокшетау в сфере развития агропромышленного комплекса,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сельского хозяйства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увеличение экспортных возможностей аграрного сектора в условиях развивающихся рыночных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стратегических планов и отдельных программ развития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решение задач, определенных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представление отчетов и информации по вопросам, входящим в компетенцию государственного учреждения "Отдел сельского хозяйства города Кокшетау" в вышестоящие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регулирование отношений и межотраслевая координация в сфере городского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необходимых условий для реализации аграрной и иных государственных программ в области сельского хозяйства, стратегии поддержки и развития частного бизнеса в агропромышленном комплексе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комплексных мер по стимулированию наращивания производства сельскохозяйственной продукции для удовлетворения внутренних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совершенствование и углубление реформ в сельском хозяйстве, развитие разнообразных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участие в осуществлении аграрной реформы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государственной технической инспекции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иные права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сельского хозяйства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анализа выполнения оценочных показателей реализации городских программ развития в агропромышленном комплексе, с ежеквартальным определением рейтинга города посредством сбора и обобщения информации по выполнению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наличия потребности сельскохозяйственной техники, запасных частей, горюче-смазочных материалов, посевных семян, кормов, минеральных удобрений 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предоставление управлению сельского хозяйства области документов, полученных от сельскохозяйственных товаропроизводителей города (включая крестьянские хозяйства) для выплаты им субсидии по государственным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содействия в организации полевых работ в сельхозформированиях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участвует в разработке и реализации среднесрочного стратегического плана социально-экономического развития города, государственных и региональных программ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обеспечение, разработка и внедрение агротехнических и организационно–экономических мероприятий, направленных на повышение плодородия почвы, укрепление зернового хозяйства, создание прочной кормовой базы для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координация деятельности племенных субъектов по выращиванию племенного молодняка;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проведения мероприятий, направленных на развитие растениеводства, животноводства, племенного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прием отчетов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координации деятельности сельхозтоваропроизводителей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Выдает справки о наличии или отсутствии государственной регистрации тракторов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внутреннего контроля за качеством государственных услуг, входящих в компетенцию государственного (местного)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производит государственную регистрацию и перерегистрацию тракторов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с выдачей государственных регистрационных номерных знаков и регистрационных документов, а также регистрацию их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взимание с собственников (владельцев) тракторов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установленных сборов за государственную регистрацию,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подготовке материалов к заседаниям акимата города и области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работы по формированию, накоплению, обобщению и классификации информационной базы данных относящихся к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города Кокшетау Акмолинской области от 26.06.2014 </w:t>
      </w:r>
      <w:r>
        <w:rPr>
          <w:rFonts w:ascii="Times New Roman"/>
          <w:b w:val="false"/>
          <w:i w:val="false"/>
          <w:color w:val="ff0000"/>
          <w:sz w:val="28"/>
        </w:rPr>
        <w:t>№ А-6/1161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сельского хозяйства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участие в разработке и реализации программы региональных развитий сельского хозяйства и вносить в соответствующие органы местного самоуправления предложения по вопросам деятельности агропромышленного комплекса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администрирование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региональной программы самообеспечения;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в организации обеспечения и переподготовки сельхозпроизводителей для работы в рыночных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и реализация концепции сельского хозяйства, анализа тенденций, прогнозирование и определение его перспектив;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системы маркетинга в сельскохозяйственном производстве, привлечение инвестиций в производство и переработку сельскохозяйственной продукции, защита интересов сельхозтоваропроизводителей на создание оптимальных условий для деятельности всех отраслей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запрашивать и получать необходимую информацию от уполномоченного государственного органа и иных организаций в области аграрии, животноводства, технической инспекции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и совершенствование учета, оперативной, статистической и бухгалтерской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прогнозов потребности сельского хозяйства в тракторах, комбайнах, автомобилях, оборудовании, сельхозмашинах, топливе и других материальных 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представлять и отстаивать интересы сельских товаропроизводителей города в органах государственного и хозяйственного управления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учет поголовья скота и птицы в личных подсобных хозяйствах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вносить предложения акиму города Кокшетау по совершенствованию организации деятельности государственных органов в сфере аграрной политики, осуществлять подготовку информационно-аналитических и иных материалов по вопросам, относящимся к ведению государственного учреждения "Отдел сельского хозяйства города Кокшетау" и иных функции, предусмотренных нормативными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давать поручения, относящиеся к сфере деятельности государственного учреждения "Отдел сельского хозяйства города Кокшетау" соответствующим государственным органам и должностным лицам, контролировать их исполнение, а также участвовать в мероприятиях, проводимых местными исполнительными органами города 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осуществлять контроль за соблюдением установленных Правилами государственной регистрации машин и Правилами проведения ежегодного государственного технического осмотра машин сроков для выполнения предшествующих осуществлению регистрационных действий обязанностей собственников и владельцев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разрабатывать в пределах своей компетенции мероприятия и предложения по улучшению проведения ежегодного технического осмотра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запрещать эксплуатацию машин, не отвечающих требованиям Перечня нормативно-технических документов, регламентирующих требования к государственному техническому осмотру машин, утвержденных Правилами проведения ежегодного государственного технического осмотра машин или имеющих неисправности, угрожающие безопасности дорожного движения и требованиям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города Кокшетау"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города Кокшетау"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города Кокшетау" назначается на должность и освобождается от должности акимом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сельского хозяйства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положение о структурных подразделениях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города Кокшетау"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сельского хозяйства города Кокшетау"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города Кокшетау"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сельского хозяйства города Кокшетау",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города Кокшетау"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сельского хозяйства города Кокшетау"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