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6a55" w14:textId="9be6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Кокшетау от 14 марта 2014 года № А-3/505 "Об утверждении Положения государственного учреждения "Отдел сельского хозяйства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26 июня 2014 года № А-6/1161. Зарегистрировано Департаментом юстиции Акмолинской области 30 июля 2014 года № 4301. Утратило силу постановлением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14 марта 2014 года № А-3/505 "Об утверждении Положения государственного учреждения "Отдел сельского хозяйства города Кокшетау" (зарегистрировано в Реестре государственной регистрации нормативных правовых актов № 4091, опубликовано 24 апреля 2014 года в газетах "Степной маяк" и "Көкшетау"),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города Кокшетау",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раздела 2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Выдает справки о наличии или отсутствии государственной регистрации тракторов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дорожно–строительных машин и механизмов, специальных машин повышенной проходимости;".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Кокшетау Омарову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