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141e" w14:textId="7d31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16 октября 2014 года № А-10/1847. Зарегистрировано Департаментом юстиции Акмолинской области 27 октября 2014 года № 4423. Утратило силу постановлением акимата города Кокшетау Акмолинской области от 10 ноября 2015 года № А-11/1923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Кокшетау Акмолинской области от 10.11.2015 </w:t>
      </w:r>
      <w:r>
        <w:rPr>
          <w:rFonts w:ascii="Times New Roman"/>
          <w:b w:val="false"/>
          <w:i w:val="false"/>
          <w:color w:val="ff0000"/>
          <w:sz w:val="28"/>
        </w:rPr>
        <w:t>№ А-11/1923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города Кокшетау: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А-2/368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год» (зарегистрировано в Реестре государственной регистрации нормативных правовых актов № 4034, опубликовано 27 марта 2014 года в газетах «Степной маяк» и «Көкшетау»);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августа 2014 года </w:t>
      </w:r>
      <w:r>
        <w:rPr>
          <w:rFonts w:ascii="Times New Roman"/>
          <w:b w:val="false"/>
          <w:i w:val="false"/>
          <w:color w:val="000000"/>
          <w:sz w:val="28"/>
        </w:rPr>
        <w:t>№ А-8/1459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акимата города Кокшетау от 21 февраля 2014 года № А-2/368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год» (зарегистрировано в Реестре государственной регистрации нормативных правовых актов № 4346, опубликовано 25 сентября 2014 года в газетах «Степной маяк» и «Көкшетау»).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Кокшетау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распространяется на правоотношения, возникшие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Кокшетау                      А.Смаилов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Кокшетау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2014 года № А-10/1847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в городе Кокшетау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281"/>
        <w:gridCol w:w="983"/>
        <w:gridCol w:w="1535"/>
        <w:gridCol w:w="1394"/>
        <w:gridCol w:w="1866"/>
        <w:gridCol w:w="1663"/>
        <w:gridCol w:w="1974"/>
        <w:gridCol w:w="2081"/>
      </w:tblGrid>
      <w:tr>
        <w:trPr>
          <w:trHeight w:val="84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1504"/>
        <w:gridCol w:w="1718"/>
        <w:gridCol w:w="1301"/>
        <w:gridCol w:w="1805"/>
        <w:gridCol w:w="1718"/>
        <w:gridCol w:w="1904"/>
        <w:gridCol w:w="1933"/>
      </w:tblGrid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45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10788,80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18094,80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10788,80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