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1cc0" w14:textId="c291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городе Степногорске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10 января 2014 года № а-1/2. Зарегистрировано Департаментом юстиции Акмолинской области 10 февраля 2014 года № 4001. Утратило силу в связи с истечением срока применения - (письмо акимата города Степногорска Акмолинской области от 10 февраля 2015 года № 03-46ш/379)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города Степногорска Акмолинской области от 10.02.2015 № 03-46ш/379).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 </w:t>
      </w:r>
      <w:r>
        <w:rPr>
          <w:rFonts w:ascii="Times New Roman"/>
          <w:b w:val="false"/>
          <w:i w:val="false"/>
          <w:color w:val="000000"/>
          <w:sz w:val="28"/>
        </w:rPr>
        <w:t>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городе Степногорске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Степногорска Тарасову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Степногорска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2014 года № а-1/2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в городе Степногорске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2"/>
        <w:gridCol w:w="1240"/>
        <w:gridCol w:w="1107"/>
        <w:gridCol w:w="1368"/>
        <w:gridCol w:w="1104"/>
        <w:gridCol w:w="973"/>
        <w:gridCol w:w="1240"/>
        <w:gridCol w:w="1364"/>
        <w:gridCol w:w="1472"/>
      </w:tblGrid>
      <w:tr>
        <w:trPr>
          <w:trHeight w:val="30" w:hRule="atLeast"/>
        </w:trPr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Степногорское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881"/>
        <w:gridCol w:w="1877"/>
        <w:gridCol w:w="1660"/>
        <w:gridCol w:w="1189"/>
        <w:gridCol w:w="2063"/>
        <w:gridCol w:w="1869"/>
        <w:gridCol w:w="16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