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1f900" w14:textId="bf1f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2014 года № 5С-34/3. Зарегистрировано Департаментом юстиции Акмолинской области 16 января 2015 года № 4592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«Об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Министра национальной экономики Республики Казахстан от 6 ноября 2014 года № 72 «Об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Степногорского городского маслихата Акмолинской области от 14.04.2015 </w:t>
      </w:r>
      <w:r>
        <w:rPr>
          <w:rFonts w:ascii="Times New Roman"/>
          <w:b w:val="false"/>
          <w:i w:val="false"/>
          <w:color w:val="000000"/>
          <w:sz w:val="28"/>
        </w:rPr>
        <w:t>№ 5С-38/3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2015 год в виде: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сумме, равной семидесятикратному месячному расчетному показателю;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А.Смагин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М.Такамбаев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