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8111" w14:textId="3018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Степногорску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декабря 2014 года № 5С-34/8. Зарегистрировано Департаментом юстиции Акмолинской области 2 февраля 2015 года № 4620. Утратило силу решением Степногорского городского маслихата Акмолинской области от 12 августа 2021 года № 7С-6/3.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Степногорского</w:t>
      </w:r>
      <w:r>
        <w:rPr>
          <w:rFonts w:ascii="Times New Roman"/>
          <w:b w:val="false"/>
          <w:i/>
          <w:color w:val="000000"/>
          <w:sz w:val="28"/>
        </w:rPr>
        <w:t xml:space="preserve"> городского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Акмолинской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12.08.2021 </w:t>
      </w:r>
      <w:r>
        <w:rPr>
          <w:rFonts w:ascii="Times New Roman"/>
          <w:b w:val="false"/>
          <w:i w:val="false"/>
          <w:color w:val="000000"/>
          <w:sz w:val="28"/>
        </w:rPr>
        <w:t>№ 7С-6/3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Степногорску.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А.Смагин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Г.Копеева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Степногорска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М.Такамбаев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Степногорску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145"/>
        <w:gridCol w:w="2621"/>
        <w:gridCol w:w="3833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в год, м3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средне специальные учебные заведения, высшие учебные заведения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залы, ночные клубы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0,0188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0,0105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0,0191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10,26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