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c86f4" w14:textId="37c8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Аккольскому району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23 января 2014 года № А-1/18. Зарегистрировано Департаментом юстиции Акмолинской области 30 января 2014 года № 3994. Утратило силу в связи с истечением срока применения - (письмо акимата Аккольского района Акмолинской области от 13 января 2015 года № 3-8-1/И-31)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13.01.2015 № 3-8-1/И-31).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Аккольскому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Т.Едигенов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А-1/18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8337"/>
        <w:gridCol w:w="2173"/>
        <w:gridCol w:w="2553"/>
      </w:tblGrid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55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9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аульного округа»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0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А-1/18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акимата Аккольского района Акмолинской области от 01.07.2014 </w:t>
      </w:r>
      <w:r>
        <w:rPr>
          <w:rFonts w:ascii="Times New Roman"/>
          <w:b w:val="false"/>
          <w:i w:val="false"/>
          <w:color w:val="ff0000"/>
          <w:sz w:val="28"/>
        </w:rPr>
        <w:t>№ А-7/238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016"/>
        <w:gridCol w:w="5304"/>
        <w:gridCol w:w="2583"/>
      </w:tblGrid>
      <w:tr>
        <w:trPr>
          <w:trHeight w:val="69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4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аульного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«Урюпинского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отопления в сельских клубах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квадратных метров</w:t>
            </w:r>
          </w:p>
        </w:tc>
      </w:tr>
      <w:tr>
        <w:trPr>
          <w:trHeight w:val="12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аула Азат»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аульного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аульного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165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отопления в сельских клубах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квадратных метров</w:t>
            </w:r>
          </w:p>
        </w:tc>
      </w:tr>
      <w:tr>
        <w:trPr>
          <w:trHeight w:val="30" w:hRule="atLeast"/>
        </w:trPr>
        <w:tc>
          <w:tcPr>
            <w:tcW w:w="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</w:p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участковым комиссиям в обследовании семей, претендующих на социальную помощь и работа с социальными картами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оформлении и доставки повесток по призыву граждан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повесток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3730"/>
        <w:gridCol w:w="4333"/>
      </w:tblGrid>
      <w:tr>
        <w:trPr>
          <w:trHeight w:val="6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4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79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