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9084" w14:textId="af89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города Акколь Аккольского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15 апреля 2014 года № С 33-1. Зарегистрировано Департаментом юстиции Акмолинской области 21 мая 2014 года № 4200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границы оценочных зон и поправочных коэффициентов к базовым ставкам платы за земельные участки города Акколь Аккольского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М.Жунустеги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Т.К.Едигенов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33-1 от 15 апреля 2014 года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Границы оценочных зон и поправочных коэффициентов к базовым ставкам платы за земельные участки города Акколь Аккольского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2670"/>
        <w:gridCol w:w="9652"/>
      </w:tblGrid>
      <w:tr>
        <w:trPr>
          <w:trHeight w:val="8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базовой ставке платы за земельные участки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зон</w:t>
            </w:r>
          </w:p>
        </w:tc>
      </w:tr>
      <w:tr>
        <w:trPr>
          <w:trHeight w:val="1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0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Занимает центральную часть города Акколь. С северной стороны граница зоны проходит по берегу озера Акколь, с восточной стороны проходит по улице Береговой, поворачивает на улицу С.Нурмагамбетова, по улице А.Иманова, с южной стороны по улице Ш.Валиханова, с западной стороны по улице С.Сейфуллина до пересечения с улице Авангардной и улице Октябрьской и по переулку на северо-восток до озера.</w:t>
            </w:r>
          </w:p>
        </w:tc>
      </w:tr>
      <w:tr>
        <w:trPr>
          <w:trHeight w:val="52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Занимает северо-восточную часть города Акколь. С восточной стороны граница зоны проходит по берегу озера Акколь, затем ограничивается переулком, потом по улице С.Сейфуллина, с южной стороны по улице Нурмагамбетова. Пересекает железную дорогу до улицы Кирдищева, с западной стороны по улице Кирдищева до пересечения с улицей Привокзальной, затем по улице Станционной. Северная граница зоны проходит по границе жилой застройки города Акколь.</w:t>
            </w:r>
          </w:p>
        </w:tc>
      </w:tr>
      <w:tr>
        <w:trPr>
          <w:trHeight w:val="52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Занимает юго-восточную часть города Акколь. С севера зона ограничена улицей Ш.Валиханова, с восточной стороны и южной граница зоны проходит по границе жилой застройки города Акколь, западная граница проходит по полосе отчуждения железной дороги до улицы Ш.Валиханова.</w:t>
            </w:r>
          </w:p>
        </w:tc>
      </w:tr>
      <w:tr>
        <w:trPr>
          <w:trHeight w:val="5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Занимает юго-западную часть города Акколь. С северной стороны граница зоны проходит по улице Богенбая, с восточной стороны ограничивается полосой отчуждения железной дороги, с южной стороны по границе жилой застройки города Акколь, на западе граничит с зоной V.</w:t>
            </w:r>
          </w:p>
        </w:tc>
      </w:tr>
      <w:tr>
        <w:trPr>
          <w:trHeight w:val="5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Занимает западную часть города Акколь. С северной стороны граница зоны проходит по границе жилой застройки города Акколь, с восточной стороны граница идет по улице Панфилова до угла ТОО «МАК», затем по северной границе РГП на ПХВ «Горкомхоз» до улицы Пушкина, затем по улице Пушкина до пересечения с улицей Ш.Валиханова. Юго-восточная часть зоны граничит с IV зоной, южная и западная граница зоны проходит по границе жилой застройки города Акколь.</w:t>
            </w:r>
          </w:p>
        </w:tc>
      </w:tr>
      <w:tr>
        <w:trPr>
          <w:trHeight w:val="52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Занимает северную часть города Акколь. С северной стороны граница зоны проходит по железной дороге, с восточной стороны по улице Станционной до пересечения с улицей Привокзальной, затем поворачивает и проходит по улице Кирдищева до пересечения с улицей Исатая Тайманова, Южная граница зоны проходит по улице Исатая Тайманова, затем поворачивает на улицу Горная и до границы жилой застройки города Акколь. Западная граница зоны проходит по границе жилой застройки города Акколь.</w:t>
            </w:r>
          </w:p>
        </w:tc>
      </w:tr>
      <w:tr>
        <w:trPr>
          <w:trHeight w:val="5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Занимает западную часть города Акколь. С северной стороны граница зоны граничит с зоной V, с северо-восточной стороны по улице Панфилова, затем поворачивает на улицу Исатая Тайманова, с восточной стороны по улице Мира, на юго-востоке граница зоны проходит по улице Исакова, затем поворачивает и идет по переулку Ленина, южная граница проходит по улице С.Нурмагамбетова, с запада граница проходит по улице Пушкина.</w:t>
            </w:r>
          </w:p>
        </w:tc>
      </w:tr>
      <w:tr>
        <w:trPr>
          <w:trHeight w:val="291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Занимает центральную часть города Акколь. С северо-восточной стороны граница идет по улице Горная, затем по улице Исатая Тайманова, с восточной стороны по улице Кирдищева, затем поворачивает на улицу С.Нурмагамбетова, затем на улицу С.Сейфуллина. С южной стороны граница зоны идет по улице Богенбая, западная граница идет по улице Пушкина, затем поворачивает на улицу С.Нурмагамбетова, проходит по переулку Ленина и поворачивает на улицу Исакова, с северо-запада граница проходит по улице Мира, улице Исатая Тайманова и поворачивает на улицу Панфилова до пересечения с улицы Горной.</w:t>
            </w:r>
          </w:p>
        </w:tc>
      </w:tr>
      <w:tr>
        <w:trPr>
          <w:trHeight w:val="52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Занимает восточную часть города Акколь. С северной и восточной стороны граница зоны проходит по границе жилой застройки города Акколь. Южная граница доходит до улицы Ш.Валиханова и идет по улице А.Иманова до пересечения с улицей С.Нурмагамбетова, юго-западная граница проходит по границе с зоной III, далее на запад по улице С.Нурмагамбетова и по улице Береговой до озера.</w:t>
            </w:r>
          </w:p>
        </w:tc>
      </w:tr>
      <w:tr>
        <w:trPr>
          <w:trHeight w:val="52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за пределами застройки. Внеселитебная зона представлена сельскохозяйственными угодьями.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