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48fa" w14:textId="d444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Аккольского района от 23 января 2014 года № А-1/18 "Об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Аккольскому району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 июля 2014 года № А-7/238. Зарегистрировано Департаментом юстиции Акмолинской области 18 июля 2014 года № 4283. Утратило силу в связи с истечением срока применения - (письмо акимата Аккольского района Акмолинской области от 13 января 2015 года № 3-8-1/И-31)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Аккольского района Акмолинской области от 13.01.2015 № 3-8-1/И-31).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1116 «Об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«Об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Аккольскому району на 2014 год» от 23 января 2014 года № А-1/18 (зарегистрированное в Реестре государственной регистрации нормативных правовых актов № 3994, опубликованное 31 января 2014 года в районных газетах «Ақкөл өмірі» и «Знамя Родины KZ»)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Т.Едигенов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Аккольского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А-7/238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016"/>
        <w:gridCol w:w="5304"/>
        <w:gridCol w:w="2583"/>
      </w:tblGrid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4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 аульного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«Урюпинского сельского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отопления в сельских клубах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квадратных метров</w:t>
            </w:r>
          </w:p>
        </w:tc>
      </w:tr>
      <w:tr>
        <w:trPr>
          <w:trHeight w:val="13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Азат»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Жалгызкарагайского аульного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аульного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 сельского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16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 сельского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квадратных метров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отопления в сельских клубах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Акколь»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 квадратных метров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участковым комиссиям в обследовании семей, претендующих на социальную помощь и работа с социальными картами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оформлении и доставки повесток по призыву граждан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повесток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3730"/>
        <w:gridCol w:w="4333"/>
      </w:tblGrid>
      <w:tr>
        <w:trPr>
          <w:trHeight w:val="6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4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4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