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bbff" w14:textId="11db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Аккольского района от 12 декабря 2011 года № С 45-8 "Об определении мест проведения мирных собраний, митингов, шествий, пикетов и демонстраций в Аккольском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10 сентября 2014 года № С 40-1. Зарегистрировано Департаментом юстиции Акмолинской области 9 октября 2014 года № 4391. Утратило силу решением Аккольского районного маслихата Акмолинской области от 1 июля 2015 года № С 48-9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Аккольского районного маслихата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С 48-9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маслихата Акмолинской области от 11 апреля 2013 года № 5С-12-3 и постановления акимата Акмолинской области от 11 апреля 2013 года № А-3/149,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маслихата Акмолинской области от 8 мая 2013 года № 5С-13-2 и постановления акимата Акмолинской области от 8 мая 2013 года № А-4/194,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Акмолинского областного маслихата от 13 декабря 2013 года № 5С-20-10 и постановления акимата Акмолинской области от 13 декабря 2013 года № А-11/556,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Аккольского района «Об определении мест проведения мирных собраний, митингов, шествий, пикетов и демонстраций в Аккольском районе» от 12 декабря 2011 года № С 45-8, (зарегистрировано в Реестре государственной регистрации нормативных правовых актов № 1-3-168 от 23 января 2012 года, опубликовано 17 февраля 2012 года в районных газетах «Ақкөл өмірі» и «Знамя Родины KZ»)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2014 года № С 40-1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мест, определенных для организации и проведения мирных собраний, митингов, шествий, пикетов и демонстраций в населенных пунктах Аккольского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4554"/>
        <w:gridCol w:w="8228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ул. Нурмагамбетова, 71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лесхоз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Радовка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здания библиотеки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Наумовка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Ы.Алтынсарина, 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Мектеп, 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Мектеп, 34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Домбыралы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Алаш, 29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Жеңіс, 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Барап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Кабанбая, 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Горняк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Достык, 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Азат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Алаш, 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Минское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Алтынсарина, 1-А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Карасай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Мухтара Ауэзова, 15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Кына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Тәуелсіздік, 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ул. Бейбитшилик, 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Рамадан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Бейбитшилик, 18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Лесная, 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Новорыбинка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ул. Стрельцова, 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Курлыс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Болашак, 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Караозек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ул. Жасыл, 22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Урюпинка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Кенесары, 66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Ерофеевка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Мухтара Ауэзова, 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Малоалександровка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ул. Ы.Алтынсарина, 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ул. Ж.Бектурова, 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Талкара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аульным клубом, ул. А.Молдагуловой, 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Жалгызкарагай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Кирдищева, 14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Кайнар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аульным клубом, ул. М.Маметовой, 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Тастыадыр</w:t>
            </w:r>
          </w:p>
        </w:tc>
        <w:tc>
          <w:tcPr>
            <w:tcW w:w="8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аула, ул. А.Молдагуловой, 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