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4de7" w14:textId="2044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16 октября 2014 года № А-10/427. Зарегистрировано Департаментом юстиции Акмолинской области 4 ноября 2014 года № 4431. Утратило силу постановлением акимата Аккольского района Акмолинской области от 1 июля 2015 года № А-7/216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Аккольского района Акмолинской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А-7/216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решения Аккольского районного маслихата от 25 февраля 2014 года № С 30-3 "О согласовании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 от 20 марта 2014 года № А-3/102 (зарегистрированное в Реестре государственной регистрации нормативных правовых актов № 4114, опубликованное 2 мая 2014 года в районных газетах "Ақкөл өмірі" и "Знамя Родины KZ"),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Абдрахманова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Салыбекова Д.Т.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А-10/427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отделением социальной помощи на дому, социальный работник, специалист по социальной работе по оценке и определению потребности в специальных социальных услугах.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и заместитель руководителя государственного учреждения, казенного предприятия, учитель всех специальностей, воспитатель, методист, музыкальный руководитель, художественный руководитель, педагог-психолог, вожатый, мастер, инструктор, преподаватель, социальный педагог, дефектолог, логопед, заведующая библиотекой, библиотекарь, медицинская сестра,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 и казенного предприятия, заведующий библиотекой, заведующий клубом, аккомпаниатор, музыкальный руководитель, библиотекарь, библиограф, методист,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