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fc197" w14:textId="83fc1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2015-2017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24 декабря 2014 года № С 43-1. Зарегистрировано Департаментом юстиции Акмолинской области 9 января 2015 года № 4576. Утратило силу решением Аккольского районного маслихата Акмолинской области от 12 января 2016 года № С 53-2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Аккольского районного маслихата Акмолинской области от 12.01.2016 </w:t>
      </w:r>
      <w:r>
        <w:rPr>
          <w:rFonts w:ascii="Times New Roman"/>
          <w:b w:val="false"/>
          <w:i w:val="false"/>
          <w:color w:val="ff0000"/>
          <w:sz w:val="28"/>
        </w:rPr>
        <w:t>№ С 53-2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Аккольский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районный бюджет на 2015-2017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2 341 532,1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615 117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6 556,8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- 115 442,2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1 604 416,1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2 338 647,4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6 538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- 11 464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4 926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17 656,5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17 656,5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-21 309,8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21 309,8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1 - в редакции решения Аккольского районного маслихата Акмолинской области от 23.12.2015 </w:t>
      </w:r>
      <w:r>
        <w:rPr>
          <w:rFonts w:ascii="Times New Roman"/>
          <w:b w:val="false"/>
          <w:i w:val="false"/>
          <w:color w:val="ff0000"/>
          <w:sz w:val="28"/>
        </w:rPr>
        <w:t>№ С 52-3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Учесть в составе поступлений районного бюджета на 2015 год целевые трансферты и бюджетные кредиты из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Распределение указанных сумм целевых трансфертов определяется постановлением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Учесть в составе поступлений районного бюджета на 2015 год целевые трансферты из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Распределение указанных сумм целевых трансфертов определяется постановлением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Учесть, что в составе поступлений районного бюджета на 2015 год предусмотрена субвенция из областного бюджета в сумме 1 068 253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Учесть, что в районном бюджете на 2015 год предусмотрено погашение долга местного исполнительного органа перед вышестоящим бюджетом в сумме 4 926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исключен решением Аккольского районного маслихата Акмолинской области от 27.10.2015 </w:t>
      </w:r>
      <w:r>
        <w:rPr>
          <w:rFonts w:ascii="Times New Roman"/>
          <w:b w:val="false"/>
          <w:i w:val="false"/>
          <w:color w:val="000000"/>
          <w:sz w:val="28"/>
        </w:rPr>
        <w:t>№ С 50-1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Установить специалистам социального обеспечения, образования, культуры, работающим в сельской местности, повышенные на двадцать пять процентов должностные оклады и тарифные ставки, по сравнению с окладами и ставками специалистов, занимающихся этими видами деятельности в городских условиях, согласно перечню, согласованному с районным маслихатом.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Утвердить перечень районных бюджетных программ, не подлежащих секвестру в процессе исполнения районного бюджета на 2015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Утвердить перечень бюджетных программ города районного значения, поселка, села, сельского округа на 2015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Распределить трансферты органам местного самоуправления между городом районного значения, села, поселка, сельского округа на 2015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9 с изменением, внесенным решением Аккольского районного маслихата Акмолинской области от 27.10.2015 </w:t>
      </w:r>
      <w:r>
        <w:rPr>
          <w:rFonts w:ascii="Times New Roman"/>
          <w:b w:val="false"/>
          <w:i w:val="false"/>
          <w:color w:val="ff0000"/>
          <w:sz w:val="28"/>
        </w:rPr>
        <w:t>№ С 50-1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решение вступает в силу со дня государственной регистрации в Департаменте юстиции Акмолинской области и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Аккольского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Т.Исенов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Аккольского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Аккольского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Т.К.Едигенов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43-1</w:t>
            </w:r>
          </w:p>
        </w:tc>
      </w:tr>
    </w:tbl>
    <w:bookmarkStart w:name="z1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1 - в редакции решения Аккольского районного маслихата Акмолинской области от 23.12.2015 </w:t>
      </w:r>
      <w:r>
        <w:rPr>
          <w:rFonts w:ascii="Times New Roman"/>
          <w:b w:val="false"/>
          <w:i w:val="false"/>
          <w:color w:val="ff0000"/>
          <w:sz w:val="28"/>
        </w:rPr>
        <w:t>№ С 52-3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805"/>
        <w:gridCol w:w="606"/>
        <w:gridCol w:w="6818"/>
        <w:gridCol w:w="34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2 341 532,1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115 442,2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108 580,2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108 580,2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1 604 416,1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1 604 416,1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1 604 416,1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0"/>
        <w:gridCol w:w="1220"/>
        <w:gridCol w:w="1220"/>
        <w:gridCol w:w="5298"/>
        <w:gridCol w:w="37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2 338 647,4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206 820,6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14 993,2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73 272,9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72 453,2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84 947,4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82 798,6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21 406,7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19 828,5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1 507 245,1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1 331 244,1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1 096 596,0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139 226,5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125 194,1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26 730,4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14 032,4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14 032,4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125 491,3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83 322,2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36 964,2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23 255,1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173 584,7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96 473,5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24 194,2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75 160,7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49 555,1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73 264,8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56 776,8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51 776,8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17 656,5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17 656,5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17 656,5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17 656,5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17 656,5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-21 309,8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21 309,8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43-1</w:t>
            </w:r>
          </w:p>
        </w:tc>
      </w:tr>
    </w:tbl>
    <w:bookmarkStart w:name="z2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839"/>
        <w:gridCol w:w="632"/>
        <w:gridCol w:w="7109"/>
        <w:gridCol w:w="30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1 680 267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1 016 267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1 016 267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1 016 267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1276"/>
        <w:gridCol w:w="1276"/>
        <w:gridCol w:w="5540"/>
        <w:gridCol w:w="33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1 680 267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1 176 012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1 176 012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43-1</w:t>
            </w:r>
          </w:p>
        </w:tc>
      </w:tr>
    </w:tbl>
    <w:bookmarkStart w:name="z2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839"/>
        <w:gridCol w:w="632"/>
        <w:gridCol w:w="7109"/>
        <w:gridCol w:w="30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1 713 361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1 002 881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1 002 881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1 002 881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1276"/>
        <w:gridCol w:w="1276"/>
        <w:gridCol w:w="5540"/>
        <w:gridCol w:w="33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1 713 361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1 220 399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1 220 399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1 008 555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43-1</w:t>
            </w:r>
          </w:p>
        </w:tc>
      </w:tr>
    </w:tbl>
    <w:bookmarkStart w:name="z2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2015 год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4 - в редакции решения Аккольского районного маслихата Акмолинской области от 23.12.2015 </w:t>
      </w:r>
      <w:r>
        <w:rPr>
          <w:rFonts w:ascii="Times New Roman"/>
          <w:b w:val="false"/>
          <w:i w:val="false"/>
          <w:color w:val="ff0000"/>
          <w:sz w:val="28"/>
        </w:rPr>
        <w:t>№ С 52-3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4"/>
        <w:gridCol w:w="4466"/>
      </w:tblGrid>
      <w:tr>
        <w:trPr>
          <w:trHeight w:val="30" w:hRule="atLeast"/>
        </w:trPr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203 943,0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148 069,9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81 147,9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22 550,1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норм обеспечения инвалидов 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 по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43-1</w:t>
            </w:r>
          </w:p>
        </w:tc>
      </w:tr>
    </w:tbl>
    <w:bookmarkStart w:name="z2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бюджетам районов (городов областного значения) на 2015 год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5 - в редакции решения Аккольского районного маслихата Акмолинской области от 12.11.2015 </w:t>
      </w:r>
      <w:r>
        <w:rPr>
          <w:rFonts w:ascii="Times New Roman"/>
          <w:b w:val="false"/>
          <w:i w:val="false"/>
          <w:color w:val="ff0000"/>
          <w:sz w:val="28"/>
        </w:rPr>
        <w:t>№ С 51-1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3"/>
        <w:gridCol w:w="4597"/>
      </w:tblGrid>
      <w:tr>
        <w:trPr>
          <w:trHeight w:val="30" w:hRule="atLeast"/>
        </w:trPr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343 684,1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165 254,8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электронных учебников для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(до 50%) стоимости сельскохозяйственных животных (крупного и мелкого рогатого скота) больных бруцеллезом направляемых на санитарный убой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 передачей расходов детских юношеских спортивных школ из областного бюджета на районные (городские) бюджеты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капитальные расходы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56 776,8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46 776,8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подготовку к отопительному сезону теплоснабжающим предприятиям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178 429,3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160 772,8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17 656,5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17 656,5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43-1</w:t>
            </w:r>
          </w:p>
        </w:tc>
      </w:tr>
    </w:tbl>
    <w:bookmarkStart w:name="z2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районного бюджета на 2015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43-1</w:t>
            </w:r>
          </w:p>
        </w:tc>
      </w:tr>
    </w:tbl>
    <w:bookmarkStart w:name="z3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города районного значения, поселка, села, сельского округа на 2015 год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7 - в редакции решения Аккольского районного маслихата Акмолинской области от 27.10.2015 </w:t>
      </w:r>
      <w:r>
        <w:rPr>
          <w:rFonts w:ascii="Times New Roman"/>
          <w:b w:val="false"/>
          <w:i w:val="false"/>
          <w:color w:val="ff0000"/>
          <w:sz w:val="28"/>
        </w:rPr>
        <w:t>№ С 50-1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1524"/>
        <w:gridCol w:w="1524"/>
        <w:gridCol w:w="4228"/>
        <w:gridCol w:w="39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200 977,6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84 947,4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84 947,4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82 798,6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Азат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Карасайского аульного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Кенесского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Наумовского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Новорыбинского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Енбекского аульного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Урюпинского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8 681,1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Жалгызкарагайского аульного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Урюпинского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83 322,2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83 322,2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36 964,2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36 964,2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Новорыбинского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Азат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Енбекского аульного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Карасайского аульного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Наумовского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Кенесского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Урюпинского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Жалгызкарагайского аульного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Азат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Карасайского аульного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Кенесского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Наумовского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Новорыбинского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Енбекского аульного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Урюпинского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Жалгызкарагайского аульного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Азат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Карасайского аульного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Кенесского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Наумовского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Новорыбинского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Енбекского аульного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Урюпинского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Жалгызкарагайского аульного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 № С 43-1</w:t>
            </w:r>
          </w:p>
        </w:tc>
      </w:tr>
    </w:tbl>
    <w:bookmarkStart w:name="z3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городом районного значения, села, поселка, сельского округа на 2015 год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приложением 8 в соответствии с решением Аккольского районного маслихата Акмолинской области от 27.10.2015 </w:t>
      </w:r>
      <w:r>
        <w:rPr>
          <w:rFonts w:ascii="Times New Roman"/>
          <w:b w:val="false"/>
          <w:i w:val="false"/>
          <w:color w:val="ff0000"/>
          <w:sz w:val="28"/>
        </w:rPr>
        <w:t>№ С 50-1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5"/>
        <w:gridCol w:w="5685"/>
      </w:tblGrid>
      <w:tr>
        <w:trPr>
          <w:trHeight w:val="30" w:hRule="atLeast"/>
        </w:trPr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акимами города районного значения, села, поселка, сельского округа функций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