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1a59" w14:textId="e751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 оплаты труда участников и источников их финансирования по Аршалынскому району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24 января 2014 года № А-38. Зарегистрировано Департаментом юстиции Акмолинской области 5 февраля 2014 года № 3998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1.Определить спрос и предложения на общественные работы по Аршалынскому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К.Караулов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А.Балабеков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Б.Адильханов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Аршалынского района»               Т.Бражанов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К.Оспанова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Аршалынский районный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«Нур-Отан»                          Р.Федорова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Аршалынского района»                 Руденко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Аршалынскому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Акмолинской области»          О.Какимбеков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«Учреждение ЕЦ-166/5»           Туякпаев Ж.К.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А-38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по Аршалынскому району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акимата Аршалынского района Акмолинской области от 29.07.2014 </w:t>
      </w:r>
      <w:r>
        <w:rPr>
          <w:rFonts w:ascii="Times New Roman"/>
          <w:b w:val="false"/>
          <w:i w:val="false"/>
          <w:color w:val="ff0000"/>
          <w:sz w:val="28"/>
        </w:rPr>
        <w:t>№ А-270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548"/>
        <w:gridCol w:w="1838"/>
        <w:gridCol w:w="2572"/>
      </w:tblGrid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55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81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8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8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9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Аршалынского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«Аршалынское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партии «Нур Отан»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1»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2»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«Аршалынский центр детского творчества»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«Станция юных техников Аршалынского района»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«Детская музыкальная школа»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«Учреждение ЕЦ–166/5»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А-38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акимата Аршалынского района Акмолинской области от 29.07.2014 </w:t>
      </w:r>
      <w:r>
        <w:rPr>
          <w:rFonts w:ascii="Times New Roman"/>
          <w:b w:val="false"/>
          <w:i w:val="false"/>
          <w:color w:val="ff0000"/>
          <w:sz w:val="28"/>
        </w:rPr>
        <w:t>№ А-270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679"/>
        <w:gridCol w:w="3923"/>
        <w:gridCol w:w="2429"/>
      </w:tblGrid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6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Жибек жолы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60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Берсуатского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45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документов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456000 квадратных метров</w:t>
            </w:r>
          </w:p>
        </w:tc>
      </w:tr>
      <w:tr>
        <w:trPr>
          <w:trHeight w:val="70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78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69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 квадратных метров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96000 квадратных метров</w:t>
            </w:r>
          </w:p>
        </w:tc>
      </w:tr>
      <w:tr>
        <w:trPr>
          <w:trHeight w:val="97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72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 квадратных метров</w:t>
            </w:r>
          </w:p>
        </w:tc>
      </w:tr>
      <w:tr>
        <w:trPr>
          <w:trHeight w:val="69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88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84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</w:p>
        </w:tc>
      </w:tr>
      <w:tr>
        <w:trPr>
          <w:trHeight w:val="97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«Отдел по делам обороны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документов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документов</w:t>
            </w:r>
          </w:p>
        </w:tc>
      </w:tr>
      <w:tr>
        <w:trPr>
          <w:trHeight w:val="19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Аршалынского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765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«Аршалынское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6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партии «Нур Отан»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1»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 2»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«Аршалынский центр детского творчества»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«Станция юных техников Аршалынского района»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«Детская музыкальная школа»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7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«Учреждение ЕЦ–166/5»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7"/>
        <w:gridCol w:w="4447"/>
        <w:gridCol w:w="3906"/>
      </w:tblGrid>
      <w:tr>
        <w:trPr>
          <w:trHeight w:val="69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6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0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