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38e7" w14:textId="1413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Аршалынского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24 января 2014 года № А-39. Зарегистрировано Департаментом юстиции Акмолинской области 18 февраля 2014 года № 4011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Аршалынского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(три месяца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4)молодежь из числа выпускников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инфицированные вирусом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наркозависимые лица, прошедшие курс социально-психологической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