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d1a3" w14:textId="325d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30 сентября 2014 года № А-351. Зарегистрировано Департаментом юстиции Акмолинской области 30 октября 2014 года № 4428. Утратило силу постановлением акимата Аршалынского района Акмолинской области от 17 апреля 2015 года № А-187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Аршалынского района Акмолинской области от 17.04.2015 № А-187.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Аршалынского района Ибраева А.Т.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2014 года № А-351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 районного коммунального имущества в имущественный наем (аренду)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расчета ставки арендной платы при передаче районного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районного коммунального имущества в имущественный наем (аренду).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= Бс х S х Кт х Кк х Кск х Кр х Квд х Копф,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находящиеся на балансе районных коммунальных юридических лиц,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Бс – базовая ставка арендной платы за 1 квадратный метр, тенге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метр, в том числе 25 процентов от передаваемой в аренду площади, учитывающих доступ нанимателя к местам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Кк - коэффициент, учитывающий вид нежилого помещения;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Кск - коэффициент, учитывающий степень комфортности;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непотребляемые вещи в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60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(посреднической) деятельности, - в размере 0,5).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районных коммунальных юридических лиц, осуществляется по следующей формуле: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районных коммунальных юридических лиц, в 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Ап – ставка арендной платы, указанная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 (аренду).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расчета ставки арендной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передаче районного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 в имущественный наем (аренду)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районного коммунального имущества в имущественный наем (аренду)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2"/>
        <w:gridCol w:w="9678"/>
      </w:tblGrid>
      <w:tr>
        <w:trPr>
          <w:trHeight w:val="30" w:hRule="atLeast"/>
        </w:trPr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ставка</w:t>
            </w:r>
          </w:p>
        </w:tc>
        <w:tc>
          <w:tcPr>
            <w:tcW w:w="9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месячного расчетного показателя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8203"/>
        <w:gridCol w:w="341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коэффициентов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коэффициента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тип строения (Кт):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 офисное, административное, общественное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 предназначенное для нужд сельского хозяйства, производственное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 складское, гаражное, котельное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нежилого помещения (Кк)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 здание или помещение в здании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 пристроенная часть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 цокольная (полуподвальная) часть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 подвальная часть, крыша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степень комфортности (Кск)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для помещений со всеми инженерно-техническими устройствами (водоснабжение, теплоснабжение, электричество, канализация) при отсутствии каких-либо видов коммуникаций уменьшается на 0,5 за каждый вид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территориальное расположение (Кр)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 город, поселок (районный центр)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 село, поселок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вид деятельности нанимателя (Квд):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 для брокерской деятельности и оказания таможенных услуг, банков, ломбардов,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контор, ювелирных мастерских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 для организации общественного питания, гостиничных услуг, торговой или торгово–посреднической 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высшего,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среднего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дошкольного воспитания и обучения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1,1 0,9 0,8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 для организации услуг в области здравоохранения, культуры, туризма, спорта и средства массовой информации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питания учащихся и буфетов в учебных заведениях, реализующих общеобразовательные учебные программы начального, основного среднего, общего среднего, профессионального образования, учебные программы технического и профессионального образования и общежитиях учебных заведений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 для организации питания сотрудников и буфетов в зданиях, в которых располагаются государственные юридические лица, с графиком работы не превышающим графики работ данных учреждений и предприятий с ограниченным доступом (с розничной торговлей)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организации питания и буфетов в помещениях, в которых государственные юридические лица осуществляют уставную деятельность, с графиком работы не превышающим графики работ данных учреждений и предприятий (розничной торговлей)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 для организации теплоснабжения, электроснабжения, водоснабжения и вывоза твердо-бытовых отходов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 для предоставления услуг в сфере почтовой деятельности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 для прочих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организационно-правовую форму нанимателя (Копф):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 для некоммерческих организаций (кроме неправительственных организаций)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 для неправительственных организаций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 для прочих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