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079a" w14:textId="0850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Борисовка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19 сентября 2014 года № а-9/395. Зарегистрировано Департаментом юстиции Акмолинской области 23 сентября 2014 года № 4362. Утратило силу постановлением акимата Атбасарского района Акмолинской области от 21 апреля 2016 года № а-4/115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Атбасарского района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Борисовка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Атбасарского района А.В.Гавриленко.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а-9/395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Борисовка</w:t>
      </w:r>
      <w:r>
        <w:br/>
      </w:r>
      <w:r>
        <w:rPr>
          <w:rFonts w:ascii="Times New Roman"/>
          <w:b/>
          <w:i w:val="false"/>
          <w:color w:val="000000"/>
        </w:rPr>
        <w:t>Атбасарского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Борисовка Атбасарского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Борисовка Атбасарского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Борисовка Атбасарского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Борисовка Атбасарского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Борисовка Атбасарского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Борисовка Атбасарского района" по вопросам своей компетенции в установленном законодательством порядке принимает решения, оформляемые решениями и распоряжениями акима села Борисовка,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020405, Республика Казахстан, Акмолинская область, Атбасарский район, село Борисовка, улица Бейбитшилик, 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"Аппарат акима села Борисовка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Борисовка Атбасарского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Борисовка Атбасарского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Борисовка Атбасарского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Борисовка Атбасарского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Борисовка Атбасарского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Борисовка Атбасарского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Борисовка Атбасарского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Борисовка Атбасарского района" осуществляется акимом села,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Аким села избирается на должность, прекращает полномочия и освобождается от должности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2013 года № 555.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Полномочие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налагает дисциплинарные взыскания на сотрудников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аппарат акима села в государственных органах и других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вправе рассматривать дела об административных правонарушениях и налагать административные взыскания за нарушения, согласно действующего законодательства Республики Казахстан совершенные на территории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Борисовка Атбасарского района" может иметь на праве оперативного управления обособление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Борисовка Атбасарского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Борисовка Атбасарского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Борисовка Атбасарского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Борисовка Атбасарского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