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426b" w14:textId="1704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Атбасарском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октября 2014 года № 5С 28/6. Зарегистрировано Департаментом юстиции Акмолинской области 13 ноября 2014 года № 4451. Утратило силу решением Атбасарского районного маслихата Акмолинской области от 27 апреля 2016 года № 6С 2/13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Атбасарского районного маслихата Акмолинской области от 27.04.2016 </w:t>
      </w:r>
      <w:r>
        <w:rPr>
          <w:rFonts w:ascii="Times New Roman"/>
          <w:b w:val="false"/>
          <w:i w:val="false"/>
          <w:color w:val="ff0000"/>
          <w:sz w:val="28"/>
        </w:rPr>
        <w:t>№ 6С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Атбасарском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Комбатуров А.Т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28/6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Атбасарском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1"/>
        <w:gridCol w:w="2940"/>
        <w:gridCol w:w="7429"/>
      </w:tblGrid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малая площадь по улице Восточная,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сквер Победы, улица Жениса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Покровка, 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Мадениет,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Садовое, 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Достык,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Бейбитшилик,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Полтавка,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Центральная,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Солнечная,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Шуйское, Макеевского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Целинная,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Макеевка, Макеевского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села, улица Центральная,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Новоалександровка, Новоалександровского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Байгара,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Адыр, Мариновского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малая площадь села, улица Элеваторная,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Байса Хазирета, Мариновского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малая площадь села, улица Жастар, 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Мариновка, Мариновского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Ленина, 59/1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Тельмана, Тельманского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Ленина,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Поповка, Тельманского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клуба, улица 9 мая, 24/1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Тимашевка, Ярославского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Гагарина,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Магдалиновка, Ярославского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клуба, улица Центральная,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Хрящевка, Ярославского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клуба, улица Озерная,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Родионовка, село Калиновка, Ярославского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малая площадь села Родионовка, улица Школьная,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Сергеевка, Сергеевского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Кокше,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Самарка, Сергеевского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клуба, улица Есил,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Ащиколь, Сергеевского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малая площадь перед въездом в село, улица Мадениет,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Новомариновка, Шункыркольского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малая площадь села, улица М.Сакенова,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Сочинское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Бейбитшилик,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акимата, улица Орталык,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Мира,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Октябрьское,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площадь перед зданием сельского Дома культуры, улица Ленина,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Караколь,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малая площадь села, улица Набережная,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Косбармак,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малая площадь села, улица Раздольная,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