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f2f7" w14:textId="f05f2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 в Атбасарском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 декабря 2014 года № а-12/549. Зарегистрировано Департаментом юстиции Акмолинской области 25 декабря 2014 года № 4529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 в целях оказания содействия занятости лицам, входящим в состав целевых групп и наиболее нуждающихся в социальной защите,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 от пятидесяти лет до достижения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Атбасарского района Бекмаганбетову Ш.Е.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