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eebb" w14:textId="00be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объемов, конкретных условий общественных работ, размеров оплаты труда участников и источников их финансирования по Атбасарскому району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8 декабря 2014 года № а-12/556. Зарегистрировано Департаментом юстиции Акмолинской области 29 декабря 2014 года № 4535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по Атбасарскому району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Атбасарского района Бекмаганбетову Ш.Е.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 района                   А.Никишов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Атбасарского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08.12.2014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а-12/556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9358"/>
        <w:gridCol w:w="1761"/>
        <w:gridCol w:w="1761"/>
      </w:tblGrid>
      <w:tr>
        <w:trPr>
          <w:trHeight w:val="1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2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Атбасар Атбасарского района»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Борисовка Атбасарского района»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Есенгельды Атбасарского района»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Макеевского сельского округа Атбасарского района»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Мариновского сельского округа Атбасарского района»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Новоалександровского сельского округа Атбасарского района»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Новосельское Атбасарского района»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Октябрьского сельского округа Атбасарского района»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Покровского сельского округа Атбасарского района»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Полтавского сельского округа Атбасарского района»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Сепе Атбасарского района»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Сергеевского сельского округа Атбасарского района»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Сочинское Атбасарского района»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Тельманского сельского округа Атбасарского района»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Шункыркольского сельского округа Атбасарского района»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Ярославского сельского округа Атбасарского района»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Атбасарского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08.12.2014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а-12/556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размеры оплаты труда участников и источники их финансирования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3211"/>
        <w:gridCol w:w="2272"/>
        <w:gridCol w:w="1360"/>
        <w:gridCol w:w="2946"/>
        <w:gridCol w:w="1498"/>
        <w:gridCol w:w="1593"/>
      </w:tblGrid>
      <w:tr>
        <w:trPr>
          <w:trHeight w:val="1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675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Атбасар Атбасарского района»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 документов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документов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помещений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 квадратных метра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480000 квадратных метра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Борисовка Атбасарского района»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объекта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8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Есенгельды Атбасарского района»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объектов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голов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Макеевского сельского округа Атбасарского района»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объектов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4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Мариновского сельского округа Атбасарского района»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 квадратных метра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голов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объектов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Новоалександровского сельского округа Атбасарского района»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зданий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объектов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Новосельское Атбасарского района»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зданий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голов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Октябрьского сельского округа Атбасарского района»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объектов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квадратных метра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35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Покровского сельского округа Атбасарского района»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объекта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Полтавского сельского округа Атбасарского района»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Сепе Атбасарского района»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голов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25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Сергеевского сельского округа Атбасарского района»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квадратных метра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объектов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зданий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Сочинское Атбасарского района»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голов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Тельманского сельского округа Атбасарского района»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квадратных метра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здания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помещения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объектов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голов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8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Шункыркольского сельского округа Атбасарского района»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зданий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объекта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45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Ярославского сельского округа Атбасарского района»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квадратных метра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объектов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