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cbd1a" w14:textId="0ccb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Астраханскому району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10 февраля 2014 года № 56. Зарегистрировано Департаментом юстиции Акмолинской области 27 февраля 2014 года № 4020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Астраханскому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по Астраханскому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Астраханского района Қожахмет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С.Шойбеков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А.Акмаганбетов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«Астраханская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Е.Курманов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56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по Астраханскому району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15"/>
        <w:gridCol w:w="1844"/>
        <w:gridCol w:w="2054"/>
      </w:tblGrid>
      <w:tr>
        <w:trPr>
          <w:trHeight w:val="30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27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3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Каменка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района»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Астраханского района Акмолинской области»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 Астраханского района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Астраханского района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филиал Акмолинской области общественного объединения НДП «Нур Отан»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ветеринарии» Астраханского района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 Астраханского района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 Астраханского района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спорта» Астраханского района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 Астраханского района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Астраханского района Департамента юстиции Акмолинской области Министерства юстиции Республики Казахстан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Астраханского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«Астраханская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Астраханского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февраля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56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 по Астраханскому району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6072"/>
        <w:gridCol w:w="4335"/>
        <w:gridCol w:w="2071"/>
      </w:tblGrid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районного центра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Жалтырского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дворов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Староколутонского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Новочеркасского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Николаевского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Колутонского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Первомайского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Бесбидаикского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Острогорского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Жарсуатского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7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Каменка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Узункольского сельского округа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территорий, озеленение населенных пунктов округа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735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Астраханского района»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Астраханского района Акмолинской области»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 Астраханского района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Астраханского района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435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филиал Акмолинской области общественного объединения НДП «Нур Отан»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345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ветеринарии» Астраханского района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культуры и развития языков» Астраханского района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внутренней политики» Астраханского района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спорта» Астраханского района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 Астраханского района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Астраханского района Департамента юстиции Акмолинской области Министерства юстиции Республики Казахстан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Астраханского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  <w:tr>
        <w:trPr>
          <w:trHeight w:val="15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«Астраханская центральная районная больница» при управлении здравоохранения Акмолинской области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технической обработке документации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документов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2"/>
        <w:gridCol w:w="3651"/>
        <w:gridCol w:w="3347"/>
      </w:tblGrid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35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35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45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" w:hRule="atLeast"/>
        </w:trPr>
        <w:tc>
          <w:tcPr>
            <w:tcW w:w="6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