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dd3c1" w14:textId="2bdd3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
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Астраханского района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11 марта 2014 года № 5С-27-5. Зарегистрировано Департаментом юстиции Акмолинской области 7 апреля 2014 года № 4071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 Закона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пункты», Астраханский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Астраханского районного маслихата Акмолинской области от 16.09.2014 </w:t>
      </w:r>
      <w:r>
        <w:rPr>
          <w:rFonts w:ascii="Times New Roman"/>
          <w:b w:val="false"/>
          <w:i w:val="false"/>
          <w:color w:val="000000"/>
          <w:sz w:val="28"/>
        </w:rPr>
        <w:t>№ 5С-35-3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меры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Астраханского района на 2014 год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подъемного пособия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социальной поддержки для приобретения или строительства жилья – бюджетного кредита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Е.Курманов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В.Собеский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Астраханского района                  Т.Ерсеитов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