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c706d" w14:textId="3ac70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границ оценочных зон и поправочных коэффициентов к базовым ставкам платы за земельные участки села Астраханка и сельских населенных пунктов Астраханского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11 марта 2014 года № 5С-27-3. Зарегистрировано Департаментом юстиции Акмолинской области 15 апреля 2014 года № 4108. Утратило силу решением Астраханского районного маслихата Акмолинской области от 27 апреля 2016 года № 6С-3-9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Астраханского районного маслихата Акмолинской области от 27.04.2016 </w:t>
      </w:r>
      <w:r>
        <w:rPr>
          <w:rFonts w:ascii="Times New Roman"/>
          <w:b w:val="false"/>
          <w:i w:val="false"/>
          <w:color w:val="ff0000"/>
          <w:sz w:val="28"/>
        </w:rPr>
        <w:t>№ 6С-3-9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Астраханский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границы оценочных зон и поправочные коэффициенты к базовым ставкам платы за земельные участки села Астраханка и сельских населенных пунктов Астраханского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Е.Курманов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Астраханского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В.Собеский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Астраханского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5С-27-3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и поправочные коэффициенты к базовым ставкам платы за земельные участки села Астраханка Астраханского района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6"/>
        <w:gridCol w:w="1220"/>
        <w:gridCol w:w="9924"/>
      </w:tblGrid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Поправочные коэффициенты к базовым ставкам платы за земельные участки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 зон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Занимает центральную часть села Астраханка. С северной стороны граница зоны проходит по улице Мухтара Ауэзова, с восточной стороны - по улице Аблайхана, с южной стороны - по улице Ибрая Алтынсарина и с западной стороны - по переулку Интернациональный.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Занимает центральную часть села Астраханка. С северной стороны граница зоны проходит по улице Мухтара Ауэзова, затем поворачивает на улицу Мира и Аль-Фараби, восточная граница проходит по улице Сейфуллина, южная граница проходит по улице Бостандык, поворачивает на улицу Панфилова и Ибрая Алтынсарина, Западная граница проходит по улице Аблайхана.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Расположена в северо-восточной части села Астраханка. С северной стороны граница зоны проходит по существующей границе села Астраханка, с восточной стороны - по улице Сейфуллина, с южной стороны граница проходит по улице Аль-Фараби, поворачивает на улицу Мира и улицу Мухтара Ауэзова. С западной стороны граница проходит по улице Аблайхана.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Расположена в северо-западной части села Астраханка. С северной и северо–западной стороны граница зоны проходит по существующей границе села Астраханка, с восточной стороны - по улице Аблайхана, поворачивает на улицу Мухтара Ауэзова и переулок Интернациональный, затем на восток на улицу Ибрая Алтынсарина и на юг вдоль лесопосадок до примыкания к реке Ишим, с южной и западной стороны граница проходит по реке Ишим.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Расположена в южной части села Астраханка. С северной стороны граница зоны проходит по улице Ибрая Алтынсарина, поворачивает на улицу Панфилова и улицу Бостандык, с восточной стороны - по улице Сейфуллина, с южной и с западной стороны граница проходит по существующей границе села Астраханка и по реке Ишим.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Находится севернее границы села, выше застроенной части и предусматривается по генплану на перспективу развития села Астраханка.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Находится в южной части села, ниже застроенной части и предусматривается по генплану на перспективу развития села Астраханка.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5С-27-3</w:t>
            </w:r>
          </w:p>
        </w:tc>
      </w:tr>
    </w:tbl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и поправочные коэффициенты к базовым ставкам платы за земельные участки сельских населенных пунктов Астраханского района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2 - в редакции решения Астраханского районного маслихата Акмолинской области от 13.02.2015 </w:t>
      </w:r>
      <w:r>
        <w:rPr>
          <w:rFonts w:ascii="Times New Roman"/>
          <w:b w:val="false"/>
          <w:i w:val="false"/>
          <w:color w:val="ff0000"/>
          <w:sz w:val="28"/>
        </w:rPr>
        <w:t>№ 5С-40-5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9"/>
        <w:gridCol w:w="3129"/>
        <w:gridCol w:w="7392"/>
      </w:tblGrid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Поправочные коэффициенты к базовым ставкам платы за земельные участки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населенного пункта, входящего в зону (по сельским округам)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Жалтыр, Жалтырский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Новочеркасское, Новочеркасский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Старый Колутон, Староколутонский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Зеленое, Есильский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Петровка, Николаевский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Жана-Турмыс, Кызылжарский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Жарсуат, Жарсуатский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Ондирис, Новочеркасский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Первомайка, Первомайский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Колутон, Колутонский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Акбеит, Жалтырский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Новый Колутон, Острогорский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Косколь, Староколутонский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Приишимка, Новочеркасский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Жанабирлик, Астраханский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Таволжанка, Астраханский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Ягодное, Жарсуатский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Акимовка, Кызылжарский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Оксановка, Кызылжарский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Жамбыл, Николаевский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Орнек, Николаевский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Лозовое, Первомайский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Камышенка, Первомайский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Зареченка, Староколутонский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Ковыленка, Староколутонский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Бирлик, Колутонский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Караколь, Острогорский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Степное, Бесбидаикский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Шиликти, Есильский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Каменка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Бесбидаик, Бесбидаикский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Узунколь Узункольский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Алгабас, Узункольский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Булакты, Узункольский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Жалтыр улица Станционная с 51 по 58 номер, Жалтырский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