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c15d" w14:textId="3c0c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Астраханскому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23 декабря 2014 года № 439. Зарегистрировано Департаментом юстиции Акмолинской области 8 января 2015 года № 4570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Астраханскому району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М.Ильдетаев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 К.Ергусаев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«Нұр Отан»                          Л.Мартыновская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С.Шойбеков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А.Акмаганбетов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439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по Астраханскому району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600"/>
        <w:gridCol w:w="1600"/>
        <w:gridCol w:w="2400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6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Каменка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Астраханского района Акмолинской области»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 Астраханского района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Астраханского района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 Астраханского района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 Астраханского района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спорта» Астраханского района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Астраханского района Департамента юстиции Акмолинской области Министерства юстиции Республики Казахстан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Астраханского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филиал Акмолинской области общественного объединения «Партия «Нұр Отан»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отношений» Астраханского района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Астраханского района»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439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 по Астраханскому району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6243"/>
        <w:gridCol w:w="3567"/>
        <w:gridCol w:w="2676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72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по благоустройству и очистке территорий, озеленение районного центра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298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357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30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района"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Каменка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Астраханского района Акмолинской области»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 Астраханского района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Астраханского района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 Астраханского района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 Астраханского района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спорта» Астраханского района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Астраханского района Департамента юстиции Акмолинской области Министерства юстиции Республики Казахстан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Астраханского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филиал Акмолинской области общественного объединения «Партия «Нұр Отан»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отношений» Астраханского района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Астраханского района»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2750"/>
        <w:gridCol w:w="2597"/>
        <w:gridCol w:w="2445"/>
        <w:gridCol w:w="1835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на общественные работы</w:t>
            </w:r>
          </w:p>
        </w:tc>
      </w:tr>
      <w:tr>
        <w:trPr>
          <w:trHeight w:val="7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4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