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748f" w14:textId="7537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Астраханском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26 декабря 2014 года № 5С-39-7. Зарегистрировано Департаментом юстиции Акмолинской области 4 февраля 2015 года № 4634. Утратило силу решением Астраханского районного маслихата Акмолинской области от 31 марта 2016 года № 6С-2-8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Астраханского районного маслихата Акмолинской области от 31.03.2016 </w:t>
      </w:r>
      <w:r>
        <w:rPr>
          <w:rFonts w:ascii="Times New Roman"/>
          <w:b w:val="false"/>
          <w:i w:val="false"/>
          <w:color w:val="ff0000"/>
          <w:sz w:val="28"/>
        </w:rPr>
        <w:t>№ 6С-2-8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Астраханском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Астраханского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Астраханского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В.Собеский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5С-39-7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Астраханском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5"/>
        <w:gridCol w:w="1557"/>
        <w:gridCol w:w="6"/>
        <w:gridCol w:w="7372"/>
      </w:tblGrid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районным домом культуры, улица Аль-Фараби,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Таволжанка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Речная,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Жанаберлик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 улица Женис 13\1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Бесбидаик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Андрея Коваленко,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Орталык,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Молодежная,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Бейбітшілік,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Вокзальная,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Акбеит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 улица Кирова,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Бауыржан Момышулы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Достык,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Желтоксан,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Абылай хана,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Оксановка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Достык,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Сарыколь,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Колутон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Илияса Есенберлина,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Абылайхана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Абая Кунанбаева,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Маншук Маметовой,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Абая Кунанбаева,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Новочеркасское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Мира, 32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Приишимка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Бейбитшилик,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Ондирис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Кабдрахмана Адильбаева,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Новый Колутон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Достык,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Аль-Фараби,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Садовая,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Лозовое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Степная,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Мира,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Старый Колутон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Бауыржан Момышулы,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Ковыленка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АманжолаШалтаева,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Жапархана Асаинова, 9\1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Целинная,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Юрия Гагарина,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Уахита Курмангожина,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