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554f" w14:textId="1a95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земельные участки города Макинск, сельских населенных пунктов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февраля 2014 года № 5С-24/2. Зарегистрировано Департаментом юстиции Акмолинской области 26 марта 2014 года № 4043. Утратило силу решением Буландынского районного маслихата Акмолинской области от 31 марта 2022 года № 7С-19/2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7С-19/2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внесены изменения на казахском языке, текст на русском языке не меняется решением Буландынского районного маслихата Акмолинской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6С-21/5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Буландынского районного маслихата Акмолинской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6С-21/5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на земельные участки города Макинск, сельских населенных пунктов Буландынского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19.04.2016 </w:t>
      </w:r>
      <w:r>
        <w:rPr>
          <w:rFonts w:ascii="Times New Roman"/>
          <w:b w:val="false"/>
          <w:i w:val="false"/>
          <w:color w:val="000000"/>
          <w:sz w:val="28"/>
        </w:rPr>
        <w:t>№ 6С-2/4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24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"Налоговое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Буландынскому району Налогового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базовых ставок земельного налога на земельные участки города Макинска Буландынского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Проценты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IX-п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5С-24/2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базовых ставок земельного налога на земельные участки сельских населенных пунктов Буландынского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Проценты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