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4978" w14:textId="6104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7 апреля 2014 года № а-04/97. Зарегистрировано Департаментом юстиции Акмолинской области 6 мая 2014 года № 4156. Утратило силу постановлением акимата Буландынского района Акмолинской области от 1 апреля 2015 года № а-04/121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Буландынского района Акмолинской области от 01.04.2015 </w:t>
      </w:r>
      <w:r>
        <w:rPr>
          <w:rFonts w:ascii="Times New Roman"/>
          <w:b w:val="false"/>
          <w:i w:val="false"/>
          <w:color w:val="ff0000"/>
          <w:sz w:val="28"/>
        </w:rPr>
        <w:t>№ а-04/121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Буландынского района Есмурзину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Буландынского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а-04/97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356"/>
        <w:gridCol w:w="695"/>
        <w:gridCol w:w="1298"/>
        <w:gridCol w:w="644"/>
        <w:gridCol w:w="1254"/>
        <w:gridCol w:w="670"/>
        <w:gridCol w:w="1593"/>
        <w:gridCol w:w="662"/>
        <w:gridCol w:w="1567"/>
        <w:gridCol w:w="678"/>
        <w:gridCol w:w="1550"/>
        <w:gridCol w:w="678"/>
      </w:tblGrid>
      <w:tr>
        <w:trPr>
          <w:trHeight w:val="12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1365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767"/>
        <w:gridCol w:w="1703"/>
        <w:gridCol w:w="682"/>
        <w:gridCol w:w="1703"/>
        <w:gridCol w:w="682"/>
        <w:gridCol w:w="1470"/>
        <w:gridCol w:w="730"/>
        <w:gridCol w:w="1527"/>
        <w:gridCol w:w="692"/>
        <w:gridCol w:w="1260"/>
        <w:gridCol w:w="683"/>
      </w:tblGrid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15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