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9c32" w14:textId="5d39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Буландынскому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24 декабря 2014 года № а-12/433. Зарегистрировано Департаментом юстиции Акмолинской области 29 декабря 2014 года № 4540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Буландынскому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Смагулова О.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К.Испергенов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Буландынского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а-12/433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318"/>
        <w:gridCol w:w="2362"/>
        <w:gridCol w:w="2102"/>
      </w:tblGrid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Макинска»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Буландынского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а-12/433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446"/>
        <w:gridCol w:w="2156"/>
        <w:gridCol w:w="1527"/>
        <w:gridCol w:w="2627"/>
        <w:gridCol w:w="1479"/>
        <w:gridCol w:w="1807"/>
      </w:tblGrid>
      <w:tr>
        <w:trPr>
          <w:trHeight w:val="1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Доставка корреспонденции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работы по благоустройству и очистки территории, озеленении города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 квадратных метров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