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d1be" w14:textId="909d1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Буландынском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24 декабря 2014 года № 5С-34/5. Зарегистрировано Департаментом юстиции Акмолинской области 2 февраля 2015 года № 4626. Утратило силу решением Буландынского районного маслихата Акмолинской области от 11 августа 2016 года № 6С-5/5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Буландынского районного маслихата Акмолинской области от 11.08.2016 </w:t>
      </w:r>
      <w:r>
        <w:rPr>
          <w:rFonts w:ascii="Times New Roman"/>
          <w:b w:val="false"/>
          <w:i w:val="false"/>
          <w:color w:val="ff0000"/>
          <w:sz w:val="28"/>
        </w:rPr>
        <w:t>№ 6С-5/5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Буландынский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Буландынском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34 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Б.Кажаканов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районного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Буландынского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К.Испергенов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Буландынского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2014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5С-34/5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Буландынском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28"/>
        <w:gridCol w:w="1608"/>
        <w:gridCol w:w="7364"/>
      </w:tblGrid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Айнаколь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Острогорка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Партизанка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Ортакшиль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Вознесенка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Мира и Целинная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Тастыозек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аульного клуба улицы Достык, 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Алтынды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Турсынбека Какишева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Приозерная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Ак кайын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Рыбацкая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Ельтай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Богенбая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Токтамыс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Клубная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Новокиевка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Мухтара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Иванковка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Степная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Гордеевка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Журавлевка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Воробьевка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Целинная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Новодонецкое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Новая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Капитоновка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Ленина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Пушкино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Балуан Шолака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Шубарагаш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Мухтара Ауэзова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Отрадное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Клубная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Суворовка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Амангельды Иманова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аульный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Малика Габдуллина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Купчановка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Абылай-хана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Еруслановка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Молодежная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Ултуган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Новобратское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Шокана Уалиханова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Буденовка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Школьная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Красносельское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Добровольное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Парковая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Макинск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Попова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