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6a8" w14:textId="08bf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7 августа 2014 года № а-8/180. Зарегистрировано Департаментом юстиции Акмолинской области 8 сентября 2014 года № 4340. Утратило силу постановлением акимата Егиндыкольского района Акмолинской области от 19 мая 2015 года № а-5/95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Егиндыкольского района Акмолинской области от 19.05.2015 № а-5/95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Егиндыкольского района Ж.Жаканова.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а-8/180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областных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передаче 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 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96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9957"/>
        <w:gridCol w:w="1498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торгово–посреднической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