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ed46" w14:textId="6d7e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сельских населенных пунктов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июня 2014 года № а-6/317 и решение Ерейментауского районного маслихата Акмолинской области от 27 июня 2014 года № 5С-28/7-14. Зарегистрировано Департаментом юстиции Акмолинской области от 29 июля 2014 года № 4297.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(черты) сельских населенных пунктов Ерейментауского района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Ерейментауского района" внести необходимые изменения в земельно-учетную документацию.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Н.Кравченко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5С-28/7-14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сельских населенных пунктов Ерейментауского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Ерейментауского района Акмолинской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а-10/394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Ерейментауского районного маслихата Акмолинской области от 28.10.2020 № 6С-53/3-20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8"/>
        <w:gridCol w:w="1758"/>
        <w:gridCol w:w="848"/>
        <w:gridCol w:w="1153"/>
        <w:gridCol w:w="1455"/>
        <w:gridCol w:w="1759"/>
        <w:gridCol w:w="849"/>
        <w:gridCol w:w="1759"/>
        <w:gridCol w:w="1456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населенных пунктов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гектар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залежи, гектар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огородов,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не сельскохозяйственных угодий, гектар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Олжабай батыра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Куншалганский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Еркиншиликский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Тургай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Коржинкуль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