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24b1" w14:textId="0cb2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Енбек Еркиншиликского аульного округа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Еркиншиликского аульного округа Ерейментауского района Акмолинской области от 12 мая 2014 года № 3. Зарегистрировано Департаментом юстиции Акмолинской области 14 мая 2014 года № 4182. Утратило силу решением акима Еркиншиликского сельского округа Ерейментауского района Акмолинской области от 3 октября 2022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Еркиншиликского сельского округа Ерейментауского района Акмолинской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Ерейментауского района 22 апреля 2014 года № 01-30-230, аким Еркиншиликского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Енбек Еркиншиликского аульного округа Ерейментауского района, в связи с выявлением очага инфекционной болезни бруцеллез среди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Еркиншиликского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Амангельдинов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