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694a" w14:textId="17269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Енбекшильдерского района Акмолинской области от 28 мая 2014 года № а-5/149. Зарегистрировано Департаментом юстиции Акмолинской области 30 июня 2014 года № 4246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8-1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 Закона Республики Казахстан «Об образовании» от 27 июля 2007 года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Ахметову О.Т.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А.Садуақасұлы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Енбекшильдерского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района от 28 мая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а-5/149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Государственный образовательный заказ на дошкольное воспитание и обучение, размер подушевого финансирования и родительской платы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9"/>
        <w:gridCol w:w="1128"/>
        <w:gridCol w:w="917"/>
        <w:gridCol w:w="1764"/>
        <w:gridCol w:w="1764"/>
        <w:gridCol w:w="1446"/>
        <w:gridCol w:w="1102"/>
        <w:gridCol w:w="1765"/>
        <w:gridCol w:w="1765"/>
      </w:tblGrid>
      <w:tr>
        <w:trPr>
          <w:trHeight w:val="3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подушевого финансирования в дошкольных организациях в месяц (тенге)</w:t>
            </w:r>
          </w:p>
        </w:tc>
      </w:tr>
      <w:tr>
        <w:trPr>
          <w:trHeight w:val="30" w:hRule="atLeast"/>
        </w:trPr>
        <w:tc>
          <w:tcPr>
            <w:tcW w:w="1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21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Енбекшильдерский район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6"/>
        <w:gridCol w:w="1299"/>
        <w:gridCol w:w="1940"/>
        <w:gridCol w:w="1940"/>
        <w:gridCol w:w="1416"/>
        <w:gridCol w:w="1154"/>
        <w:gridCol w:w="1941"/>
        <w:gridCol w:w="1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расходов на одного воспитанника в месяц (тенге)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</w:t>
            </w:r>
          </w:p>
        </w:tc>
        <w:tc>
          <w:tcPr>
            <w:tcW w:w="19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полным днем пребывания при школе</w:t>
            </w:r>
          </w:p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Мини-центр с неполным днем пребывания при школе</w:t>
            </w:r>
          </w:p>
        </w:tc>
      </w:tr>
      <w:tr>
        <w:trPr>
          <w:trHeight w:val="2145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2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</w:t>
            </w:r>
          </w:p>
        </w:tc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7444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