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9c70" w14:textId="57f9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Енбекшильдерского районного маслихата от 26 апреля 2013 года № С-15/7 "О дополнительном регламентировании порядка проведения собраний, митингов, шествий, пикетов и демонстраций в Енбекшильдерском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22 октября 2014 года № С-32/7. Зарегистрировано Департаментом юстиции Акмолинской области 28 ноября 2014 года № 4483. Утратило силу решением Енбекшильдерского районного маслихата Акмолинской области от 27 сентября 2016 года № С-4/2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Енбекшильдерского районного маслихата Акмолинской области от 27.09.2016 </w:t>
      </w:r>
      <w:r>
        <w:rPr>
          <w:rFonts w:ascii="Times New Roman"/>
          <w:b w:val="false"/>
          <w:i w:val="false"/>
          <w:color w:val="ff0000"/>
          <w:sz w:val="28"/>
        </w:rPr>
        <w:t>№ 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13 декабря 2013 года № А-11/556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5С-20-10 "Об изменении административно-территориального устройства Акмолинской области",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дополнительном регламентировании порядка проведения собраний, митингов, шествий, пикетов и демонстраций в Енбекшильдерском районе" от 26 апреля 2013 года № С-15/7 (зарегистрировано в Реестре государственной регистрации нормативных правовых актов за № 3752, опубликовано 7 июня 2013 года в районных газетах "Жаңа Дәуір" и "Сельская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О.Жомартов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С-32/7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собраний, митингов, шествий, пикетов и демонстраций в Енбекшильдерском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7"/>
        <w:gridCol w:w="1325"/>
        <w:gridCol w:w="7748"/>
      </w:tblGrid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Ульги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Новостроек,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Кызылуюм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Молодежная,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Трамбовка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Лесная,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Уюмшил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сельской библиотекой, улица Базарбек,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Центральная,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Бейбитшилик,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Кирова, 115а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Буланды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сельской библиотекой, микрорайон дом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Заураловка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Тауелсиздик,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Кудыкагаш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Шарипова,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Яблоновка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Яблоновка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Баймырза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Досова,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Шошкалы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Бурабай,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районного дома культуры "Биржан сал", улица Биржан сал,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Пригорхоз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Степная,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Андыкожа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Ленина,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сельской библиотекой,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Енбекшильдерское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Темир жол,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Мектеп,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Шокана Уалиханова,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Ангал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Ак кайын,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 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