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335b" w14:textId="52c3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23 января 2014 года № а-1/10. Зарегистрировано Департаментом юстиции Акмолинской области 17 февраля 2014 года № 4007. Утратило силу постановлением акимата Есильского района Акмолинской области от 15 апреля 2015 года № а-4/151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Есильского района Акмолинской области от 15.04.2015 </w:t>
      </w:r>
      <w:r>
        <w:rPr>
          <w:rFonts w:ascii="Times New Roman"/>
          <w:b w:val="false"/>
          <w:i w:val="false"/>
          <w:color w:val="ff0000"/>
          <w:sz w:val="28"/>
        </w:rPr>
        <w:t>№ а-4/151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с изменением, внесенным постановлением акимата Есильского района Акмолинской области от 11.12.2014 № </w:t>
      </w:r>
      <w:r>
        <w:rPr>
          <w:rFonts w:ascii="Times New Roman"/>
          <w:b w:val="false"/>
          <w:i w:val="false"/>
          <w:color w:val="ff0000"/>
          <w:sz w:val="28"/>
        </w:rPr>
        <w:t>а-12/484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на основании решения Есильского районного маслихата от 27 декабря 2013 года № 27/9 «О согласовании перечня должностей специалистов социального обеспечения, образования и культуры, работающих в сельской местности»,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акимата Есильского района возложить на заместителя акима Есильского района Агымбаеву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К.Рахметов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Кудабаев Серик Салимгереевич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Есильского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а-1/10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помощник.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учреждения,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преподаватель-организатор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руководитель дворового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работник по культурно-досуговой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музыкальный оператор;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музыкальный руководитель.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