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7812" w14:textId="85a7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27 июня 2014 года № а-6/239. Зарегистрировано Департаментом юстиции Акмолинской области 29 июля 2014 года № 4298. Утратило силу постановлением акимата Есильского района Акмолинской области от 11 марта 2015 года № а-3/108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Есильского района Акмолинской области от 11.03.2015 № а-3/108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«О государственном имуществе»,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в связи с передачей функции, полномочий и штатной единицы,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«Отдел ветеринарии Есильского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Калмухамбетова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а-6/239 от 27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государственном учреждении «Отдел ветеринарии Есильского района»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«Отдел ветеринарии Есильского района»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«Отдел ветеринарии Есильского района» имеет ведомство государственное коммунальное предприятие на праве хозяйственного ведения «Ветсервис» при акимате Есильского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«Отдел ветеринарии Есильского района»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«Отдел ветеринарии Есильского района»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«Отдел ветеринарии Есильского района»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«Отдел ветеринарии Есильского района»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«Отдел ветеринарии Есильского района»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«Отдел ветеринарии Есильского района»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«Отдел ветеринарии Есильского района»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Акмолинская область, 020900, Есильский район, город Есиль, улица Конаева,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«Отдел ветеринарии Есильского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«Отдел ветеринарии Есильского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«Отдел ветеринарии Есильского района»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«Отдел ветеринарии Есильского района»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«Отдел ветеринарии Есильского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«Отдел ветеринарии Есильского района»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государственного учреждения «Отдел ветеринарии Есильского района»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 государственного учреждения «Отдел ветеринарии Есильского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охрана территории Есильского района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 государственного учреждения «Отдел ветеринарии Есильского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и проводит просветительскую работу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государственную комиссию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решений об установлении карантина или ограничительных мероприятий по предоставлению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принятие решений о снятии ограничительных мероприятий или карантина по предоставлению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ветеринарных мероприятий по профилактике особо опасных болезней по перечню, утвержденному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проведения мероприятий по идентификации сельскохозяйственных животных, ведению базы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определение потребности в индивидуальных номерах сельскохозяйственных животных и передачи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внесение предложений в местный исполнительный орган по перечню энзоотических болезней животных, профилактика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санитарного убоя больных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государственного учреждения «Отдел ветеринарии Есильского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от уполномоченного государственного органа в области ветеринарии и иных организации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решение об установлении ветеринарного режима карантинной зоны с введением карантинного режима и ограничительных мероприятий по представлению главного государственного ветеринарно-санитарного инспектора района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решение о снятии ограничительных мероприятий или карантина по представлению главного государственного ветеринарно-санитарного инспектора района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предложение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предложение в местный исполнительный орган области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«Отдел ветеринарии Есильского района» осуществляет контроль и надзор за организацией и выполнением ветеринарных мероприятий государственное коммунальное предприятие на праве хозяйственного ведения «Ветсервис» при акимате Есильского района.</w:t>
      </w:r>
    </w:p>
    <w:bookmarkEnd w:id="6"/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«Отдел ветеринарии Есильского района» осуществляется первым руководителем, который несет персональную ответственность за выполнение возложенных на государственное учреждение «Отдел ветеринарии Есильского района»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«Отдел ветеринарии Есильского района» назначается на должность и освобождается от должности акимом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«Отдел ветеринарии Есильского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«Отдел ветеринарии Есильского района» в период его отсутствия осуществляется лицом, его замещающим в соответствии с действующим законодательством.</w:t>
      </w:r>
    </w:p>
    <w:bookmarkEnd w:id="8"/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«Отдел ветеринарии Есильского района»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«Отдел ветеринарии Есильского района» формируется за счет имущества, переданного ему собственником, а также имущества (включая денежные доходы),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ветеринарии Есильского района»,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«Отдел ветеринарии Есильского района»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  24. Реорганизация и упразднение государственного учреждения «Отдел ветеринарии Есильского района»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