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7bbe" w14:textId="8137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 и утверждение перечня организаций, видов, объемов, конкретных условий общественных работ, размеров оплаты труда участников и источники финансирования в Есильском районе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11 декабря 2014 года № а-12/483. Зарегистрировано Департаментом юстиции Акмолинской области 8 января 2015 года № 4563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спрос и предложение на общественные работы в Есильском районе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конкретные условия общественных работ, размеры оплаты труда участников и источники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а-12/483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предложения на общественные работы в Есильском районе на 2015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6487"/>
        <w:gridCol w:w="2036"/>
        <w:gridCol w:w="2036"/>
      </w:tblGrid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Есиль Есильского района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«Есильский горкомхоз» при аппарате акима города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Интернационального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Красивинского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Знаменка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а-12/483</w:t>
            </w:r>
          </w:p>
        </w:tc>
      </w:tr>
    </w:tbl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на общественные работы по Есильскому району на 2015 год</w:t>
      </w:r>
    </w:p>
    <w:bookmarkEnd w:id="2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3069"/>
        <w:gridCol w:w="2725"/>
        <w:gridCol w:w="2544"/>
        <w:gridCol w:w="1862"/>
        <w:gridCol w:w="827"/>
        <w:gridCol w:w="449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Есиль Есильского района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ведение и регистрация входящих и исходящих документов и 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при проведении приписки допризывной молодежи, помощь в проведении призывной комиссии, разноска извещений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«Есильский горкомхоз» при аппарате акима города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 зданий, дорог,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Ежедневное содержание мусорных контейнеров и прилегающих к ним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отопительной системе зданий, сооружений и других объектов социальной сферы во время отопительного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технической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Интернационального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Красивинского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