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4f15" w14:textId="5954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   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11 февраля 2014 года № А-2/32. Зарегистрировано Департаментом юстиции Акмолинской области 28 февраля 2014 года № 4023. Утратило силу в связи с истечением срока применения - (письмо акимата Жаркаинского района Акмолинской области от 8 января 2015 года № 01-05)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Жаркаинского района Акмолинской области от 08.01.2015 № 01-05).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А-2/32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постановления акимата Жаркаинского района Акмолинской области от 14.07.2014 </w:t>
      </w:r>
      <w:r>
        <w:rPr>
          <w:rFonts w:ascii="Times New Roman"/>
          <w:b w:val="false"/>
          <w:i w:val="false"/>
          <w:color w:val="ff0000"/>
          <w:sz w:val="28"/>
        </w:rPr>
        <w:t>№ А-7/266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047"/>
        <w:gridCol w:w="2214"/>
        <w:gridCol w:w="2222"/>
        <w:gridCol w:w="2245"/>
        <w:gridCol w:w="2239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мини-центры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полным днем пребывания в школе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1678,74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в школе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7953,4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детские сады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