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1e768" w14:textId="111e7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села Пригородное Жаркаинского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Жаркаинского района Акмолинской области от 28 мая 2014 года № А-6/194. Зарегистрировано Департаментом юстиции Акмолинской области 27 июня 2014 года № 4235. Утратило силу постановлением акимата Жаркаинского района Акмолинской области от 20 апреля 2016 года № А-4/162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Жаркаинского района Акмолинской области от 20.04.2016 </w:t>
      </w:r>
      <w:r>
        <w:rPr>
          <w:rFonts w:ascii="Times New Roman"/>
          <w:b w:val="false"/>
          <w:i w:val="false"/>
          <w:color w:val="ff0000"/>
          <w:sz w:val="28"/>
        </w:rPr>
        <w:t>№ А-4/162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и 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акимат Жаркаинского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села Пригородное Жаркаинского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района Смагулову Г.В.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Жаркаинского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А.Уисимбаев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Жаркаинского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мая 2014 года № А-6/194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"Аппарат акима села Пригородное Жаркаинского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села Пригородное Жаркаинского района" (далее – аппарат акима села Пригородное) является государственным органом Республики Казахстан, осуществляющим руководство в сферах информационно-аналитического, организационно-правового и материально-технического обеспечения деятельности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Аппарат акима села Пригородное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Аппарат акима села Пригородное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Аппарат акима села Пригородное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Аппарат акима села Пригородное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Аппарат акима села Пригородное по вопросам своей компетенции в установленном законодательством порядке принимает решения, оформляемые распоряжениями акима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аппарата акима села Пригородное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021114, Республика Казахстан, Акмолинская область, Жаркаинский район, село Пригородное.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государственном языке - "Жарқайың ауданының Пригород ауылы әкімінің аппараты"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русском языке - государственное учреждение "Аппарат акима села Пригородное Жаркаинского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аппарата акима села Пригородное.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аппарата акима села Пригородное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Аппарату акима села Пригородное запрещается вступать в договорные отношения с субъектами предпринимательства на предмет выполнения обязанностей, являющихся функциями аппарата акима села Пригородное.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аппарату акима села Пригородное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Миссией аппарата акима села Пригородное является обеспечение качественного и своевременного информационно-аналитического, организационно-правового и материально-технического функционирования деятельности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проведение в жизнь политики Президента Республики Казахстан по охране и укреплению государственного суверенитета, конституционного строя, обеспечению безопасности, территориальной целостности Республики Казахстан,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оказание содействия акиму села в обеспечении проведения общегосударственной политики исполнительной власти в сочетании с интересами и потребностями развития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осуществление основных направлений государственной, социально-экономической политики и управления социальными и экономическими процессами в селе;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осуществление мер по укреплению законности и правопорядка, повышению уровня правосознания граждан и их активной гражданской позиции в общественно-политической жизни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иные задачи,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организует безусловное исполнение Законов Республики Казахстан, актов Президента и Правительства, постановлений акиматов области и района, решений и распоряжений акимов области, района и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разрабатывает проекты решений и распоряжений акима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проводит анализ проблем социально - экономического развития села, готовит соответствующие предложения и рекомендации;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осуществляет документационное обеспечение деятельности акима, аппарата акима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обеспечивает учет и рассмотрение обращений физических и юридических лиц, организует проведение личного приема граждан акимом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осуществляет меры, направленные на надлежащее применение государственного и русского языков, соблюдение правил делопроизводства, улучшения стиля и методов работы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процедуру организации и проведения государственных закупок;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обеспечивает автоматизацию процесса оказания государственных услуг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осуществляет иные функции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запрашивать и получать необходимую информацию, документы и иные материалы от должностных лиц государственных органов и других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исполнять качественно и в срок акты и поручения Президента, Правительства Республики Казахстан и иных центральных исполнительных органов, акимов и акиматов области,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предоставлять соответствующую информацию в уполномоченный орган по оценке качества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соблюдать нормы действующего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давать физическим и юридическим лицам разъяснения по вопросам, отнесенным к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осуществлять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аппаратом акима села Пригородное осуществляется акимом села, который несет персональную ответственность за выполнение возложенных на аппарат акима села Пригородное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Аким села назначается на должность и освобождается от должности, либо избирается и освобождается в порядке определяемом Президентом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Полномочия акима села: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организует и руководит работой аппарата акима села Пригородное и несет персональную ответственность за выполнение возложенных на него функций и задач, а также за непринятие мер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определяет функции и полномочия работников аппарата акима села Пригородное;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назначает на должности и освобождает от должностей работников аппарата акима села Пригородное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осуществляет в порядке, установленном законодательством Республики Казахстан поощрения работников аппарата акима села Пригородное, оказание материальной помощи, наложение на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дает указания по вопросам, входящим в его компетенцию обязательно для выполнения всеми работниками аппарата акима села Пригородное;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представляет аппарат акима села Пригородное в государственных органах и других организациях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утверждает перспективные и текущие планы аппарата акима села Пригородное;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принимает меры по противодействию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осуществляет другие полномочия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акима села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20. Аппарат акима села Пригородное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аппарата акима села Пригородное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Имущество, закрепленное за аппаратом акима села Пригородное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Аппарат акима села Пригородное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Реорганизация и упразднение аппарата акима села Пригородное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