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61d1" w14:textId="d566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Гастелло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А-6/190. Зарегистрировано Департаментом юстиции Акмолинской области 27 июня 2014 года № 4241.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Гастелло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А-6/190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Гастелло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Гастелло Жаркаинского района" (далее – аппарат акима села Гастелло)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Гастелло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Гастелло является юридическим лицом в организационно –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Гастелло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Гастелло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Гастелло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Гастелло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021103, Республика Казахстан, Акмолинская область, Жаркаинский район, село Гастелло.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Гастелло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Гастелло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Гастелло.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Гастелло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села Гастелло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Гастелло.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села Гастелло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Гастелло является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 – 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Гастелло осуществляется акимом села, который несет персональную ответственность за выполнение возложенных на аппарат акима села Гастелло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Гастелло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Гастелло;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Гастелло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Гастелло,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аппарата акима села Гастелло;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Гастелло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аппарата акима села Гастелло;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Гастелло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села Гастелло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Гастелло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Гастелло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Гастелло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