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382c" w14:textId="00b3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14 ноября 2014 года № А-11/407. Зарегистрировано Департаментом юстиции Акмолинской области 12 декабря 2014 года № 4513. Утратило силу постановлением акимата Жаркаинского района Акмолинской области от 26 июня 2015 года № А-7/180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Жаркаинского района Акмолинской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А-7/180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Жаркаинского района Шакирова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Жаркаинского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 № А-11/407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расчета ставки арендной платы при передаче районного коммунального имущества в имущественный наем (аренду)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постановлением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= 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 (аренду).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ставки арендной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платы при передаче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имущества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имущественный наем (аренду)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4"/>
        <w:gridCol w:w="7536"/>
      </w:tblGrid>
      <w:tr>
        <w:trPr>
          <w:trHeight w:val="30" w:hRule="atLeast"/>
        </w:trPr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598"/>
        <w:gridCol w:w="4307"/>
      </w:tblGrid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каких-либо видов коммуникаций уменьшается на 0,5 за каждый вид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(районный центр)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торгово–посреднической деятельности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высшего, технического и профессионального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дошкольного воспитания и обучения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05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(с розничной торговлей)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