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ca69" w14:textId="26cc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Жаркаинскому району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23 декабря 2014 года № А-12/469. Зарегистрировано Департаментом юстиции Акмолинской области 13 января 2015 года № 4581. Утратило силу постановлением акимата Жаркаинского района Акмолинской области от 24 февраля 2016 года № А-2/66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24.02.2016 </w:t>
      </w:r>
      <w:r>
        <w:rPr>
          <w:rFonts w:ascii="Times New Roman"/>
          <w:b w:val="false"/>
          <w:i w:val="false"/>
          <w:color w:val="ff0000"/>
          <w:sz w:val="28"/>
        </w:rPr>
        <w:t>№ А-2/66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спрос и предложение на общественные работы по Жаркаинскому району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Альжанова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А-12/469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9"/>
        <w:gridCol w:w="5351"/>
        <w:gridCol w:w="2290"/>
        <w:gridCol w:w="2290"/>
      </w:tblGrid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Державинска"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"Коммунсервис"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Гастелло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Пятигорское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Тассуат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Львовское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Валихановского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Отрадного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Нахимовского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Бирсуат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Далабай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Кумсуат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Пригородное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Жанадалинского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Тасоткель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Ушкарасу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Шойындыколь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Костычевского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А-12/469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0"/>
        <w:gridCol w:w="3186"/>
        <w:gridCol w:w="4101"/>
        <w:gridCol w:w="3603"/>
      </w:tblGrid>
      <w:tr>
        <w:trPr>
          <w:trHeight w:val="30" w:hRule="atLeast"/>
        </w:trPr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Державинска"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Подворный обход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"Коммунсервис" 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очистке дорожных покрытий от снега,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благоустройстве улиц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Гастелло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Пятигорское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Подворный обход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Тассуат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Львовское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Валихановского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Подворный обход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Оказание помощи в очистке дорожных покрытий от снега,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Отрадного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очистке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Нахимовского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Бирсуат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Далабай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Кумсуат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Пригородное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очистке дорожных покрытий от снега,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содержанию в надлежащем состоянии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Жанадалинского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проведении работы по благоустройству и очистке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по содержанию в надлежащем состоянии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Подворный обход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Тасоткель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Ушкарасу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Шойындыколь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Костычевского сельского округа Жаркаинского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по содержанию в надлежащем состоянии кладбищ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в косметическом 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3"/>
        <w:gridCol w:w="3033"/>
        <w:gridCol w:w="1434"/>
      </w:tblGrid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