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dfb3c7" w14:textId="6dfb3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мирных собраний, митингов, шествий, пикетов и демонстраций в Жаркаинском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Жаркаинского районного маслихата Акмолинской области от 22 декабря 2014 года № 5С-39/3. Зарегистрировано Департаментом юстиции Акмолинской области 20 января 2015 года № 4601. Утратило силу решением Жаркаинского районного маслихата Акмолинской области от 25 апреля 2016 года № 6С-3/6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Жаркаинского районного маслихата Акмолинской области от 25.04.2016 </w:t>
      </w:r>
      <w:r>
        <w:rPr>
          <w:rFonts w:ascii="Times New Roman"/>
          <w:b w:val="false"/>
          <w:i w:val="false"/>
          <w:color w:val="ff0000"/>
          <w:sz w:val="28"/>
        </w:rPr>
        <w:t>№ 6С-3/6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Жаркаинский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целях дополнительного регламентирования порядка проведения мирных собраний, митингов, шествий, пикетов и демонстраций определить места проведения мирных собраний, митингов, шествий, пикетов и демонстраций в Жаркаинском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Д.Меджидов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"СОГЛАСОВАНО"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Жаркаинского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Жаркаинского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2014 года № 5С-39/3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мирных собраний, митингов, шествий, пикетов и демонстраций в Жаркаинском районе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3"/>
        <w:gridCol w:w="2822"/>
        <w:gridCol w:w="6815"/>
      </w:tblGrid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Места проведения мирных собраний, митингов, шествий, пикетов и демонстраций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Бирсуат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Фурманова,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Валиханова Валихановского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Мира, 13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Гастелло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клуба, улица Юности,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Далабай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Ленина, 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Тасты-Талды Жанадалинского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Ленина,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Зерноградское Жанадалинского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Целинная,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Костычево Костычевского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Мира,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Донское Костычевского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Рубцова,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Кумсуат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Целинная,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Львовское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Клубная,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Нахимовка Нахимовского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Ленина,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Баранкуль Нахимовского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Набережная, 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Отрадное Отрадного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Молодежная, 2А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Кенское Отрадного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Молодежная,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Пригородное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проспект Рабочих,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Пятигорское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перед зданием Дома культуры, улица Целинная, 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Тасоткель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переулок Абая,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Тассуат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Советская,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Ушкарасу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улица Мира, 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Шойындыколь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в центре села, улица Почтовая,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Центральная площадь по улице Ленина, 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Державинск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Малая площадь перед районным Домом культуры, улица Захарова, 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