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43bc" w14:textId="8ad4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проживающих на территории Жаксынского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19 ноября 2014 года № а-9/439. Зарегистрировано Департаментом юстиции Акмолинской области 11 декабря 2014 года № 4502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проживающих на территории Жаксынского района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больные туберкулезом, прошедшие полный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заведений со средним специальным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родители, имеющие детей в возрасте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