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36f1" w14:textId="05b3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17 марта 2014 года № 135. Зарегистрировано Департаментом юстиции Акмолинской области 8 апреля 2014 года № 4072. Утратило силу постановлением акимата Зерендинского района Акмолинской области от 15 января 2016 года № А-1/16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Зерендинского района Акмолинской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А-1/16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Зерендинского районного маслихата от 14 марта 2014 года № 23-194 "О согласовании перечня должностей специалистов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 из средств бюджета Зерендинского района",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акимата Зерендинского района Акмолинской области от 06.06.2014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от 30 декабря 2013 года № 782 "Об определении перечня должностей специалистов социального обеспечения, образования, культуры и спорта, работающих в сельской местности", (зарегистрировано в Реестре государственной регистрации нормативных правовых актов № 3980, опубликовано 31 января 2014 года в газетах "Зерен" и "Зерделі Зеренді"),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Такабаева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2014 года № 135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приложения в редакции постановления акимата Зерендинского района Акмолинской области от 06.06.2014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специалисты (главные, старшие), в том числе: инспектор, консультант (в том числе по социальной работе), социальный работник по уходу,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коммунального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директора (руководителя) по научной, учебной, учебно-производственной, учебно-воспитательной, воспитательной работе общеобразовательных школ, школ-интернатов и других организаций начального, основного среднего, общего среднего, технического и профессионального, послесреднего,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подразделения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заведующий интернатом, учебным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специалисты (главные, старшие), в том числе: учителя всех специальностей, библиотекарь, вожатый, воспитатель, инструктор, мастер, медицинская сестра, диетическая сестра, лаборант, методист, музыкальный руководитель, преподаватель, руководитель кружка, социальный педагог, педагог-психолог, педагог-организатор, педагог дополнительного образования, учитель-логопед, учитель-дефектолог;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инструктор, методист, воспитатель, мастер производственного обучения учебно-оздоровительного, учебно-воспитательного центра (комплекса);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инструктор, инструктор-методист физкультурно-спортивных организаций, непосредственно занимающийся учебно-воспитательной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изменением, внесенным постановлением акимата Зерендинского района Акмолинской области от 29.06.2015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А-1/359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коммунального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заведующий библиотекой, заведующий клубом, частью художественно-постановочной, литературно-драматической, музыкальной;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специалисты (главные, старшие), в том числе: аккомпаниатор, актер, артист, архивист, ассистент режиссера, балетмейстер, библиограф, библиотекарь, дирижер, звукорежиссер, инструктор, искусствовед, концертмейстер, культорганизатор, методист, музыкальный руководитель, оператор-постановщик, помощник режиссера, режиссер, режиссер-постановщик, солист, хореограф, хормейстер, хранитель (в том числе фондов в музеях), художники всех наименований, экскурсовод.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коммунального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подразделения филиала,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заведующий спортивным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специалисты (главные, старшие), в том числе: врачи всех наименований, инструктор, мастер, медицинская сестра, методист, психолог, тренер,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коммунального государственного учреждения и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заведующий ветеринарного пункта, специалисты (главные, старшие), в том числе: ветеринарный техник, санитар.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