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bee76" w14:textId="d8be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Зерендинском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23 декабря 2014 года № 33-254. Зарегистрировано Департаментом юстиции Акмолинской области 23 января 2015 года № 4610. Утратило силу решением Зерендинского районного маслихата Акмолинской области от 10 июня 2016 года № 4-27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Зерендинского районного маслихата Акмолинской области от 10.06.2016 </w:t>
      </w:r>
      <w:r>
        <w:rPr>
          <w:rFonts w:ascii="Times New Roman"/>
          <w:b w:val="false"/>
          <w:i w:val="false"/>
          <w:color w:val="ff0000"/>
          <w:sz w:val="28"/>
        </w:rPr>
        <w:t>№ 4-27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Зерендинском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33-254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Зерендинском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2"/>
        <w:gridCol w:w="4498"/>
        <w:gridCol w:w="5680"/>
      </w:tblGrid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Акколь, Аккольского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Валиханова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Ортак, Ортакского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Алексеевка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Бирлестик, сельского округа имени С.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С.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Еленовка, Булакского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Абылай 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Акан, Сарыозекского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Кызылсая, Кызылсаянского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Конысбай, Конысбайского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Абая Кунанбаева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Куропаткино, Кусепского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Приречное, Приреченского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Садовое, Садового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пустырь в конце улицы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Симферопольское, Симферопольского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Викторовка, Викторовского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Домом культуры, улица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Кооперативная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Исаковка, Исаковского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Зеренда, Зерендинского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Мира,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Малика Габдуллина, аульного округа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Зеленая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Карауыл Канай-бия, аульного округа имени Канай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Кызылегис, Кызылегисского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Троицкое, Троицкого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Орталык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Байтерек, Байтерекского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Чаглинка, Чаглинского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по улице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