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92e8" w14:textId="1409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Коргалжынского районного маслихата от 28 декабря 2013 года № 1/21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18 ноября 2014 года № 1/30. Зарегистрировано Департаментом юстиции Акмолинской области 24 ноября 2014 года № 4469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31 октября 2014 года № 5С-31-3 «О внесении изменений в решение Акмолинского областного маслихата от 13 декабря 2013 года № 5С-20-2 «Об областном бюджете на 2014-2016 годы»»,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2014-2016 годы» от 28 декабря 2013 года № 1/21 (зарегистрировано в Реестре государственной регистрации нормативных правовых актов № 3958, опубликовано 24 января 2014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1 618 902,1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8 684,4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1 467 974,7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1 613 880,6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40 071,2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46 339,2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(-48 949,7)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48 949,7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1/30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835"/>
        <w:gridCol w:w="900"/>
        <w:gridCol w:w="857"/>
        <w:gridCol w:w="7670"/>
        <w:gridCol w:w="29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1 618 902,1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86 697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8 684,4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1 467 974,7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1 467 974,7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1 467 974,7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308 834,7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1 135 827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1 613 880,6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180 229,2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164 941,6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14 920,3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79 050,3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74 813,3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15 040,4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1 019 800,3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842 505,7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842 505,7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804 550,5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37 955,2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107 683,1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107 683,1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9 635,8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1 091,7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76 179,9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54 649,6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31 978,2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31 978,2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22 671,4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22 587,4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13 488,4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126 108,5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4 371,9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104 005,6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118 113,3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9 905,9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1 545,1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39 128,4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10 928,6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33 725,6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12 938,4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11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23 516,7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6 265,7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-48 949,7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48 949,7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1/30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14"/>
        <w:gridCol w:w="545"/>
        <w:gridCol w:w="545"/>
        <w:gridCol w:w="9333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Арыкты (11 км) на подключение до магистрального Нуринского группового водопровода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3 696,2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Оркендеу (19,5 км) на подключение до магистрального Нуринского группового водопровода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1/30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52"/>
        <w:gridCol w:w="552"/>
        <w:gridCol w:w="5149"/>
        <w:gridCol w:w="2299"/>
        <w:gridCol w:w="2625"/>
        <w:gridCol w:w="2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10 202,9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79 050,3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8 064,9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79 050,3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8 064,9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74 813,3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9 977,9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8 064,9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4 237,0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15 281,0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67"/>
        <w:gridCol w:w="2267"/>
        <w:gridCol w:w="2267"/>
        <w:gridCol w:w="2267"/>
      </w:tblGrid>
      <w:tr>
        <w:trPr>
          <w:trHeight w:val="72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51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37 773,7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</w:p>
        </w:tc>
      </w:tr>
      <w:tr>
        <w:trPr>
          <w:trHeight w:val="48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42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1/30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34"/>
        <w:gridCol w:w="897"/>
        <w:gridCol w:w="8516"/>
        <w:gridCol w:w="256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1 019 800,3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804 550,5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9 635,8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37 955,2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1 091,7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4 962,7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