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2dcd" w14:textId="cb32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11 декабря 2014 года № 230. Зарегистрировано Департаментом юстиции Акмолинской области 6 января 2015 года № 4549. Утратило силу постановлением акимата Коргалжынского района Акмолинской области от 2 июля 2015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Коргалжынского района Акмолинской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Коргалжынского районного маслихата от 18 ноября 2014 года № 2/30 «О согласовании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С.Аккожину.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К.Рыскельдинов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О.К.Балгабаев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методист методического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вожатый,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библиотекой,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заведующий: библиотекой;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